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14A2" w14:textId="77777777" w:rsidR="008D1F61" w:rsidRDefault="008D1F61" w:rsidP="00157856">
      <w:pPr>
        <w:pStyle w:val="Titel"/>
        <w:rPr>
          <w:rFonts w:ascii="Arial" w:hAnsi="Arial" w:cs="Arial"/>
          <w:color w:val="auto"/>
        </w:rPr>
      </w:pPr>
    </w:p>
    <w:p w14:paraId="290F3F2E" w14:textId="75942623" w:rsidR="00605B2F" w:rsidRPr="003B27ED" w:rsidRDefault="00605B2F" w:rsidP="00157856">
      <w:pPr>
        <w:pStyle w:val="Titel"/>
        <w:rPr>
          <w:rFonts w:ascii="Arial" w:hAnsi="Arial" w:cs="Arial"/>
          <w:color w:val="auto"/>
        </w:rPr>
      </w:pPr>
      <w:r w:rsidRPr="003B27ED">
        <w:rPr>
          <w:rFonts w:ascii="Arial" w:hAnsi="Arial" w:cs="Arial"/>
          <w:color w:val="auto"/>
        </w:rPr>
        <w:t>Learning Agreement</w:t>
      </w:r>
    </w:p>
    <w:p w14:paraId="48F7A0BA" w14:textId="7C4953B6" w:rsidR="0054024E" w:rsidRPr="003B27ED" w:rsidRDefault="0054024E" w:rsidP="0054024E">
      <w:pPr>
        <w:rPr>
          <w:rFonts w:ascii="Arial" w:hAnsi="Arial" w:cs="Arial"/>
          <w:bCs/>
        </w:rPr>
      </w:pPr>
      <w:r w:rsidRPr="003B27ED">
        <w:rPr>
          <w:rFonts w:ascii="Arial" w:hAnsi="Arial" w:cs="Arial"/>
        </w:rPr>
        <w:t xml:space="preserve">Zweck </w:t>
      </w:r>
      <w:r w:rsidRPr="003A7612">
        <w:rPr>
          <w:rFonts w:ascii="Arial" w:hAnsi="Arial" w:cs="Arial"/>
        </w:rPr>
        <w:t xml:space="preserve">dieses Learning Agreements ist es, eine transparente und effiziente Vorbereitung des Studienzeitraums im Ausland zu schaffen und sicherzustellen, dass </w:t>
      </w:r>
      <w:r w:rsidR="00CB38EE" w:rsidRPr="003A7612">
        <w:rPr>
          <w:rFonts w:ascii="Arial" w:hAnsi="Arial" w:cs="Arial"/>
        </w:rPr>
        <w:t>der/die Student/in</w:t>
      </w:r>
      <w:r w:rsidRPr="003A7612">
        <w:rPr>
          <w:rFonts w:ascii="Arial" w:hAnsi="Arial" w:cs="Arial"/>
        </w:rPr>
        <w:t xml:space="preserve"> für die im Ausland erfolgreich abgeschlossenen Ausbildungskomponenten die angemessenen Anrechnungspunkte erhält. Mit der Unterzeichnung dieses Dokuments bestätigen d</w:t>
      </w:r>
      <w:r w:rsidR="00CB38EE" w:rsidRPr="003A7612">
        <w:rPr>
          <w:rFonts w:ascii="Arial" w:hAnsi="Arial" w:cs="Arial"/>
        </w:rPr>
        <w:t>er/</w:t>
      </w:r>
      <w:proofErr w:type="gramStart"/>
      <w:r w:rsidR="00CB38EE" w:rsidRPr="003A7612">
        <w:rPr>
          <w:rFonts w:ascii="Arial" w:hAnsi="Arial" w:cs="Arial"/>
        </w:rPr>
        <w:t>die Student</w:t>
      </w:r>
      <w:proofErr w:type="gramEnd"/>
      <w:r w:rsidR="00CB38EE" w:rsidRPr="003A7612">
        <w:rPr>
          <w:rFonts w:ascii="Arial" w:hAnsi="Arial" w:cs="Arial"/>
        </w:rPr>
        <w:t>/in</w:t>
      </w:r>
      <w:r w:rsidRPr="003A7612">
        <w:rPr>
          <w:rFonts w:ascii="Arial" w:hAnsi="Arial" w:cs="Arial"/>
        </w:rPr>
        <w:t>, die Heiminstitution und die Gastinstitution, dass sie der Lernvereinbarung zustimmen und sich zur Einhaltung der von allen Parteien getroffenen Vereinbarungen verpflichten. Die Gastinstitution bestätigt, dass die in Tabelle A aufgeführten Ausbildungskomponenten mit ihrem</w:t>
      </w:r>
      <w:r w:rsidRPr="003B27ED">
        <w:rPr>
          <w:rFonts w:ascii="Arial" w:hAnsi="Arial" w:cs="Arial"/>
        </w:rPr>
        <w:t xml:space="preserve"> Vorlesungsverzeichnis übereinstimmen und </w:t>
      </w:r>
      <w:r w:rsidR="00CB38EE">
        <w:rPr>
          <w:rFonts w:ascii="Arial" w:hAnsi="Arial" w:cs="Arial"/>
        </w:rPr>
        <w:t>dem/der Studenten/in</w:t>
      </w:r>
      <w:r w:rsidRPr="003B27ED">
        <w:rPr>
          <w:rFonts w:ascii="Arial" w:hAnsi="Arial" w:cs="Arial"/>
        </w:rPr>
        <w:t xml:space="preserve"> zur Verfügung stehen. Die Heiminstitution verpflichtet sich, alle an der Gastinstitution für den erfolgreichen Abschluss von Ausbildungskomponenten erworbenen ECTS </w:t>
      </w:r>
      <w:proofErr w:type="spellStart"/>
      <w:r w:rsidRPr="003B27ED">
        <w:rPr>
          <w:rFonts w:ascii="Arial" w:hAnsi="Arial" w:cs="Arial"/>
        </w:rPr>
        <w:t>Credits</w:t>
      </w:r>
      <w:proofErr w:type="spellEnd"/>
      <w:r w:rsidRPr="003B27ED">
        <w:rPr>
          <w:rFonts w:ascii="Arial" w:hAnsi="Arial" w:cs="Arial"/>
        </w:rPr>
        <w:t xml:space="preserve">/äquivalente Anrechnungspunkte anzuerkennen und auf den Abschluss </w:t>
      </w:r>
      <w:r w:rsidR="00CB38EE">
        <w:rPr>
          <w:rFonts w:ascii="Arial" w:hAnsi="Arial" w:cs="Arial"/>
        </w:rPr>
        <w:t>des/der Studenten/in</w:t>
      </w:r>
      <w:r w:rsidRPr="003B27ED">
        <w:rPr>
          <w:rFonts w:ascii="Arial" w:hAnsi="Arial" w:cs="Arial"/>
        </w:rPr>
        <w:t xml:space="preserve"> anzurechnen. Alle Ausnahmen dieser Regel werden in einem Anhang dieser Lernvereinbarung festgehalten, dem alle Parteien zustimmen müssen. </w:t>
      </w:r>
      <w:r w:rsidR="00CB38EE">
        <w:rPr>
          <w:rFonts w:ascii="Arial" w:hAnsi="Arial" w:cs="Arial"/>
        </w:rPr>
        <w:t>Der/</w:t>
      </w:r>
      <w:proofErr w:type="gramStart"/>
      <w:r w:rsidR="00CB38EE">
        <w:rPr>
          <w:rFonts w:ascii="Arial" w:hAnsi="Arial" w:cs="Arial"/>
        </w:rPr>
        <w:t>die Student</w:t>
      </w:r>
      <w:proofErr w:type="gramEnd"/>
      <w:r w:rsidR="00CB38EE">
        <w:rPr>
          <w:rFonts w:ascii="Arial" w:hAnsi="Arial" w:cs="Arial"/>
        </w:rPr>
        <w:t>/in</w:t>
      </w:r>
      <w:r w:rsidRPr="003B27ED">
        <w:rPr>
          <w:rFonts w:ascii="Arial" w:hAnsi="Arial" w:cs="Arial"/>
        </w:rPr>
        <w:t xml:space="preserve"> und die Gastinstitution informieren die Heiminstitution über alle Probleme oder Änderungen hinsichtlich des Studienprogramms, der zuständigen Person(en) und/oder des Studienzeitraums.</w:t>
      </w:r>
      <w:r w:rsidR="008D1F61">
        <w:rPr>
          <w:rFonts w:ascii="Arial" w:hAnsi="Arial" w:cs="Arial"/>
        </w:rPr>
        <w:t xml:space="preserve"> Beim Austausch im Rahmen des Swiss-European Mobility Programmes; </w:t>
      </w:r>
      <w:r w:rsidR="008D1F61" w:rsidRPr="003A7612">
        <w:rPr>
          <w:rFonts w:ascii="Arial" w:hAnsi="Arial" w:cs="Arial"/>
        </w:rPr>
        <w:t>Die Heim- und Gastinstitution verpflichten sich alle Grundsätze der Erasmus-Hochschulcharta und/oder die SEMP-Charta für die Tertiärstufe in Bezug auf Mobilität für das Studium (und allfällige in der Partnerschaftsvereinbarung für Einrichtungen in den Partnerländern vereinbarten Grundsätze) anzuwenden.</w:t>
      </w:r>
    </w:p>
    <w:p w14:paraId="5EDDD151" w14:textId="5F698D83" w:rsidR="00605B2F" w:rsidRDefault="00605B2F" w:rsidP="0054024E">
      <w:pPr>
        <w:pStyle w:val="berschrift2nummeriert"/>
        <w:numPr>
          <w:ilvl w:val="0"/>
          <w:numId w:val="0"/>
        </w:numPr>
        <w:rPr>
          <w:rFonts w:ascii="Arial" w:hAnsi="Arial" w:cs="Arial"/>
          <w:color w:val="auto"/>
        </w:rPr>
      </w:pPr>
      <w:r w:rsidRPr="003B27ED">
        <w:rPr>
          <w:rFonts w:ascii="Arial" w:hAnsi="Arial" w:cs="Arial"/>
          <w:color w:val="auto"/>
        </w:rPr>
        <w:t>Generelle Informationen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8D1F61" w14:paraId="3A13343D" w14:textId="77777777" w:rsidTr="00F06F6F">
        <w:tc>
          <w:tcPr>
            <w:tcW w:w="5807" w:type="dxa"/>
          </w:tcPr>
          <w:p w14:paraId="362EA9C0" w14:textId="77777777" w:rsidR="008D1F61" w:rsidRDefault="00A73755" w:rsidP="00F06F6F">
            <w:pPr>
              <w:spacing w:before="120" w:line="276" w:lineRule="auto"/>
              <w:ind w:right="74"/>
              <w:jc w:val="both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9425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F61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8D1F61" w:rsidRPr="00605117">
              <w:rPr>
                <w:rFonts w:ascii="Arial" w:hAnsi="Arial" w:cs="Arial"/>
                <w:lang w:val="en-GB"/>
              </w:rPr>
              <w:t xml:space="preserve"> Swiss-E</w:t>
            </w:r>
            <w:r w:rsidR="008D1F61">
              <w:rPr>
                <w:rFonts w:ascii="Arial" w:hAnsi="Arial" w:cs="Arial"/>
                <w:lang w:val="en-GB"/>
              </w:rPr>
              <w:t xml:space="preserve">uropean </w:t>
            </w:r>
            <w:r w:rsidR="008D1F61" w:rsidRPr="00605117">
              <w:rPr>
                <w:rFonts w:ascii="Arial" w:hAnsi="Arial" w:cs="Arial"/>
                <w:lang w:val="en-GB"/>
              </w:rPr>
              <w:t>Mobility Programme (</w:t>
            </w:r>
            <w:r w:rsidR="008D1F61">
              <w:rPr>
                <w:rFonts w:ascii="Arial" w:hAnsi="Arial" w:cs="Arial"/>
                <w:lang w:val="en-GB"/>
              </w:rPr>
              <w:t>student mobility for studies</w:t>
            </w:r>
            <w:r w:rsidR="008D1F61" w:rsidRPr="00605117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3827" w:type="dxa"/>
          </w:tcPr>
          <w:p w14:paraId="3732FCA6" w14:textId="77777777" w:rsidR="008D1F61" w:rsidRDefault="00A73755" w:rsidP="00F06F6F">
            <w:pPr>
              <w:spacing w:before="120" w:line="276" w:lineRule="auto"/>
              <w:ind w:right="74"/>
              <w:jc w:val="both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1180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F61" w:rsidRPr="00605117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8D1F61" w:rsidRPr="00605117">
              <w:rPr>
                <w:rFonts w:ascii="Arial" w:hAnsi="Arial" w:cs="Arial"/>
                <w:lang w:val="en-GB"/>
              </w:rPr>
              <w:t xml:space="preserve"> Bilateral Exchange (non-EU)</w:t>
            </w:r>
          </w:p>
        </w:tc>
      </w:tr>
      <w:tr w:rsidR="008D1F61" w:rsidRPr="0031064F" w14:paraId="7F9AA1DC" w14:textId="77777777" w:rsidTr="00F06F6F">
        <w:tc>
          <w:tcPr>
            <w:tcW w:w="5807" w:type="dxa"/>
          </w:tcPr>
          <w:p w14:paraId="0DC7CA07" w14:textId="77777777" w:rsidR="008D1F61" w:rsidRDefault="00A73755" w:rsidP="00F06F6F">
            <w:pPr>
              <w:spacing w:before="120" w:line="276" w:lineRule="auto"/>
              <w:ind w:right="74"/>
              <w:jc w:val="both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060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F61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8D1F61" w:rsidRPr="0031064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8D1F61" w:rsidRPr="0031064F">
              <w:rPr>
                <w:rFonts w:ascii="Arial" w:hAnsi="Arial" w:cs="Arial"/>
                <w:lang w:val="en-GB"/>
              </w:rPr>
              <w:t>Freemover</w:t>
            </w:r>
            <w:proofErr w:type="spellEnd"/>
          </w:p>
        </w:tc>
        <w:tc>
          <w:tcPr>
            <w:tcW w:w="3827" w:type="dxa"/>
          </w:tcPr>
          <w:p w14:paraId="449E150E" w14:textId="77777777" w:rsidR="008D1F61" w:rsidRPr="0031064F" w:rsidRDefault="00A73755" w:rsidP="00F06F6F">
            <w:pPr>
              <w:spacing w:before="120" w:line="276" w:lineRule="auto"/>
              <w:ind w:right="74"/>
              <w:jc w:val="both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3777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F61" w:rsidRPr="0031064F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8D1F61" w:rsidRPr="0031064F">
              <w:rPr>
                <w:rFonts w:ascii="Arial" w:hAnsi="Arial" w:cs="Arial"/>
                <w:lang w:val="en-GB"/>
              </w:rPr>
              <w:t xml:space="preserve"> Double Degree</w:t>
            </w:r>
          </w:p>
        </w:tc>
      </w:tr>
    </w:tbl>
    <w:p w14:paraId="148E9BE3" w14:textId="77777777" w:rsidR="00567C2C" w:rsidRPr="00635E40" w:rsidRDefault="00567C2C" w:rsidP="00567C2C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color w:val="auto"/>
        </w:rPr>
      </w:pPr>
      <w:r w:rsidRPr="00635E40">
        <w:rPr>
          <w:rFonts w:ascii="Arial" w:hAnsi="Arial" w:cs="Arial"/>
          <w:color w:val="auto"/>
        </w:rPr>
        <w:t>Angaben Student/in</w:t>
      </w:r>
      <w:r>
        <w:rPr>
          <w:rStyle w:val="Funotenzeichen"/>
          <w:rFonts w:ascii="Arial" w:hAnsi="Arial" w:cs="Arial"/>
          <w:color w:val="auto"/>
        </w:rPr>
        <w:footnoteReference w:id="1"/>
      </w:r>
    </w:p>
    <w:p w14:paraId="5829191F" w14:textId="4DB28EBF" w:rsidR="003B27ED" w:rsidRPr="003B27ED" w:rsidRDefault="003B27ED" w:rsidP="00387164">
      <w:pPr>
        <w:tabs>
          <w:tab w:val="left" w:pos="2410"/>
        </w:tabs>
        <w:spacing w:before="240"/>
        <w:rPr>
          <w:rFonts w:ascii="Arial" w:hAnsi="Arial" w:cs="Arial"/>
        </w:rPr>
      </w:pPr>
      <w:r w:rsidRPr="003B27ED">
        <w:rPr>
          <w:rFonts w:ascii="Arial" w:hAnsi="Arial" w:cs="Arial"/>
        </w:rPr>
        <w:t>Vorname</w:t>
      </w:r>
      <w:r w:rsidR="003A7612">
        <w:rPr>
          <w:rFonts w:ascii="Arial" w:hAnsi="Arial" w:cs="Arial"/>
        </w:rPr>
        <w:t xml:space="preserve"> </w:t>
      </w:r>
      <w:r w:rsidRPr="003B27ED">
        <w:rPr>
          <w:rFonts w:ascii="Arial" w:hAnsi="Arial" w:cs="Arial"/>
        </w:rPr>
        <w:t>und Nachname:</w:t>
      </w:r>
      <w:r w:rsidRPr="003B27ED">
        <w:rPr>
          <w:rFonts w:ascii="Arial" w:hAnsi="Arial" w:cs="Arial"/>
        </w:rPr>
        <w:tab/>
      </w:r>
      <w:bookmarkStart w:id="0" w:name="_Hlk63403442"/>
      <w:r w:rsidR="008D1F6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379709"/>
          <w:placeholder>
            <w:docPart w:val="7F13B26776C3441BB3D30FD043C4EAA8"/>
          </w:placeholder>
          <w:showingPlcHdr/>
          <w:text/>
        </w:sdtPr>
        <w:sdtEndPr/>
        <w:sdtContent>
          <w:r w:rsidRPr="003B27ED">
            <w:rPr>
              <w:rFonts w:ascii="Arial" w:hAnsi="Arial" w:cs="Arial"/>
            </w:rPr>
            <w:t>____________________________________________</w:t>
          </w:r>
        </w:sdtContent>
      </w:sdt>
      <w:bookmarkEnd w:id="0"/>
    </w:p>
    <w:p w14:paraId="3BB5ACD4" w14:textId="51192BCF" w:rsidR="003B27ED" w:rsidRPr="003B27ED" w:rsidRDefault="003B27ED" w:rsidP="00387164">
      <w:pPr>
        <w:tabs>
          <w:tab w:val="left" w:pos="2410"/>
        </w:tabs>
        <w:spacing w:before="240"/>
        <w:rPr>
          <w:rFonts w:ascii="Arial" w:hAnsi="Arial" w:cs="Arial"/>
        </w:rPr>
      </w:pPr>
      <w:r w:rsidRPr="003B27ED">
        <w:rPr>
          <w:rFonts w:ascii="Arial" w:hAnsi="Arial" w:cs="Arial"/>
        </w:rPr>
        <w:t>Geburtsdatum</w:t>
      </w:r>
      <w:r w:rsidR="00DA0C4F">
        <w:rPr>
          <w:rFonts w:ascii="Arial" w:hAnsi="Arial" w:cs="Arial"/>
        </w:rPr>
        <w:t xml:space="preserve"> (TT.MM.JJJJ)</w:t>
      </w:r>
      <w:r w:rsidRPr="003B27ED">
        <w:rPr>
          <w:rFonts w:ascii="Arial" w:hAnsi="Arial" w:cs="Arial"/>
        </w:rPr>
        <w:t>:</w:t>
      </w:r>
      <w:r w:rsidRPr="003B27ED">
        <w:rPr>
          <w:rFonts w:ascii="Arial" w:hAnsi="Arial" w:cs="Arial"/>
        </w:rPr>
        <w:tab/>
      </w:r>
      <w:r w:rsidR="008D1F6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5213651"/>
          <w:placeholder>
            <w:docPart w:val="5A8BF4C40D9541D78068AA6A0510739D"/>
          </w:placeholder>
          <w:showingPlcHdr/>
          <w:text/>
        </w:sdtPr>
        <w:sdtEndPr/>
        <w:sdtContent>
          <w:r w:rsidRPr="003B27ED">
            <w:rPr>
              <w:rFonts w:ascii="Arial" w:hAnsi="Arial" w:cs="Arial"/>
            </w:rPr>
            <w:t>____________________________________________</w:t>
          </w:r>
        </w:sdtContent>
      </w:sdt>
    </w:p>
    <w:p w14:paraId="43B41071" w14:textId="69EA0044" w:rsidR="003B27ED" w:rsidRPr="00387164" w:rsidRDefault="003B27ED" w:rsidP="00387164">
      <w:pPr>
        <w:tabs>
          <w:tab w:val="left" w:pos="2410"/>
        </w:tabs>
        <w:spacing w:before="240"/>
        <w:rPr>
          <w:rFonts w:ascii="Arial" w:hAnsi="Arial" w:cs="Arial"/>
          <w:lang w:val="it-IT"/>
        </w:rPr>
      </w:pPr>
      <w:r w:rsidRPr="00387164">
        <w:rPr>
          <w:rFonts w:ascii="Arial" w:hAnsi="Arial" w:cs="Arial"/>
          <w:lang w:val="it-IT"/>
        </w:rPr>
        <w:t>E-Mail:</w:t>
      </w:r>
      <w:r w:rsidRPr="00387164">
        <w:rPr>
          <w:rFonts w:ascii="Arial" w:hAnsi="Arial" w:cs="Arial"/>
          <w:lang w:val="it-IT"/>
        </w:rPr>
        <w:tab/>
      </w:r>
      <w:r w:rsidR="008D1F61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</w:rPr>
          <w:id w:val="-2006977631"/>
          <w:placeholder>
            <w:docPart w:val="885060BB89F44C7695FECC5D50800DCA"/>
          </w:placeholder>
          <w:showingPlcHdr/>
          <w:text/>
        </w:sdtPr>
        <w:sdtEndPr/>
        <w:sdtContent>
          <w:r w:rsidRPr="00387164">
            <w:rPr>
              <w:rFonts w:ascii="Arial" w:hAnsi="Arial" w:cs="Arial"/>
              <w:lang w:val="it-IT"/>
            </w:rPr>
            <w:t>____________________________________________</w:t>
          </w:r>
        </w:sdtContent>
      </w:sdt>
    </w:p>
    <w:p w14:paraId="6DE78734" w14:textId="7638538B" w:rsidR="003B27ED" w:rsidRPr="00387164" w:rsidRDefault="003B27ED" w:rsidP="00387164">
      <w:pPr>
        <w:tabs>
          <w:tab w:val="left" w:pos="2410"/>
        </w:tabs>
        <w:spacing w:before="240"/>
        <w:rPr>
          <w:rFonts w:ascii="Arial" w:hAnsi="Arial" w:cs="Arial"/>
          <w:lang w:val="it-IT"/>
        </w:rPr>
      </w:pPr>
      <w:proofErr w:type="spellStart"/>
      <w:r w:rsidRPr="00387164">
        <w:rPr>
          <w:rFonts w:ascii="Arial" w:hAnsi="Arial" w:cs="Arial"/>
          <w:lang w:val="it-IT"/>
        </w:rPr>
        <w:t>Studienzyklus</w:t>
      </w:r>
      <w:proofErr w:type="spellEnd"/>
      <w:r w:rsidRPr="00387164">
        <w:rPr>
          <w:rFonts w:ascii="Arial" w:hAnsi="Arial" w:cs="Arial"/>
          <w:lang w:val="it-IT"/>
        </w:rPr>
        <w:t xml:space="preserve"> (B</w:t>
      </w:r>
      <w:r w:rsidR="008D1F61">
        <w:rPr>
          <w:rFonts w:ascii="Arial" w:hAnsi="Arial" w:cs="Arial"/>
          <w:lang w:val="it-IT"/>
        </w:rPr>
        <w:t>achelor</w:t>
      </w:r>
      <w:r w:rsidRPr="00387164">
        <w:rPr>
          <w:rFonts w:ascii="Arial" w:hAnsi="Arial" w:cs="Arial"/>
          <w:lang w:val="it-IT"/>
        </w:rPr>
        <w:t>, M</w:t>
      </w:r>
      <w:r w:rsidR="008D1F61">
        <w:rPr>
          <w:rFonts w:ascii="Arial" w:hAnsi="Arial" w:cs="Arial"/>
          <w:lang w:val="it-IT"/>
        </w:rPr>
        <w:t>aster</w:t>
      </w:r>
      <w:r w:rsidRPr="00387164">
        <w:rPr>
          <w:rFonts w:ascii="Arial" w:hAnsi="Arial" w:cs="Arial"/>
          <w:lang w:val="it-IT"/>
        </w:rPr>
        <w:t>):</w:t>
      </w:r>
      <w:r w:rsidRPr="00387164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</w:rPr>
          <w:id w:val="-156004642"/>
          <w:placeholder>
            <w:docPart w:val="E480E59404ED4415A86A7210CD7841D0"/>
          </w:placeholder>
          <w:showingPlcHdr/>
          <w:text/>
        </w:sdtPr>
        <w:sdtEndPr/>
        <w:sdtContent>
          <w:r w:rsidRPr="00387164">
            <w:rPr>
              <w:rFonts w:ascii="Arial" w:hAnsi="Arial" w:cs="Arial"/>
              <w:lang w:val="it-IT"/>
            </w:rPr>
            <w:t>____________________________________________</w:t>
          </w:r>
        </w:sdtContent>
      </w:sdt>
    </w:p>
    <w:p w14:paraId="663AD305" w14:textId="69D26899" w:rsidR="003B27ED" w:rsidRPr="003B27ED" w:rsidRDefault="003B27ED" w:rsidP="003B27ED">
      <w:pPr>
        <w:pStyle w:val="berschrift3nummeriert"/>
        <w:numPr>
          <w:ilvl w:val="0"/>
          <w:numId w:val="0"/>
        </w:numPr>
        <w:tabs>
          <w:tab w:val="left" w:pos="2835"/>
        </w:tabs>
        <w:ind w:left="567" w:hanging="567"/>
        <w:rPr>
          <w:rFonts w:ascii="Arial" w:hAnsi="Arial" w:cs="Arial"/>
          <w:color w:val="auto"/>
        </w:rPr>
      </w:pPr>
      <w:r w:rsidRPr="003B27ED">
        <w:rPr>
          <w:rFonts w:ascii="Arial" w:hAnsi="Arial" w:cs="Arial"/>
          <w:color w:val="auto"/>
        </w:rPr>
        <w:t>Angaben zur Heiminstitution</w:t>
      </w:r>
    </w:p>
    <w:p w14:paraId="79BE4DD7" w14:textId="77777777" w:rsidR="003B27ED" w:rsidRPr="003B27ED" w:rsidRDefault="003B27ED" w:rsidP="00387164">
      <w:pPr>
        <w:tabs>
          <w:tab w:val="left" w:pos="2694"/>
        </w:tabs>
        <w:spacing w:before="240"/>
        <w:rPr>
          <w:rFonts w:ascii="Arial" w:hAnsi="Arial" w:cs="Arial"/>
        </w:rPr>
      </w:pPr>
      <w:r w:rsidRPr="003B27ED">
        <w:rPr>
          <w:rFonts w:ascii="Arial" w:hAnsi="Arial" w:cs="Arial"/>
        </w:rPr>
        <w:t>Name:</w:t>
      </w:r>
      <w:r w:rsidRPr="003B27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1782474"/>
          <w:placeholder>
            <w:docPart w:val="DA9FD2EE935843BFB0EF4404113957D1"/>
          </w:placeholder>
          <w:showingPlcHdr/>
          <w:text/>
        </w:sdtPr>
        <w:sdtEndPr/>
        <w:sdtContent>
          <w:r w:rsidRPr="003B27ED">
            <w:rPr>
              <w:rFonts w:ascii="Arial" w:hAnsi="Arial" w:cs="Arial"/>
            </w:rPr>
            <w:t>____________________________________________</w:t>
          </w:r>
        </w:sdtContent>
      </w:sdt>
    </w:p>
    <w:p w14:paraId="14BD27F2" w14:textId="77777777" w:rsidR="003B27ED" w:rsidRPr="003B27ED" w:rsidRDefault="003B27ED" w:rsidP="00387164">
      <w:pPr>
        <w:tabs>
          <w:tab w:val="left" w:pos="2694"/>
        </w:tabs>
        <w:spacing w:before="240"/>
        <w:rPr>
          <w:rFonts w:ascii="Arial" w:hAnsi="Arial" w:cs="Arial"/>
        </w:rPr>
      </w:pPr>
      <w:r w:rsidRPr="003B27ED">
        <w:rPr>
          <w:rFonts w:ascii="Arial" w:hAnsi="Arial" w:cs="Arial"/>
        </w:rPr>
        <w:t>Fakultät/ Fachbereich/ Abteilung:</w:t>
      </w:r>
      <w:r w:rsidRPr="003B27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95145908"/>
          <w:placeholder>
            <w:docPart w:val="729EC11D02BA483ABEF843507CD5FA03"/>
          </w:placeholder>
          <w:showingPlcHdr/>
          <w:text/>
        </w:sdtPr>
        <w:sdtEndPr/>
        <w:sdtContent>
          <w:r w:rsidRPr="003B27ED">
            <w:rPr>
              <w:rFonts w:ascii="Arial" w:hAnsi="Arial" w:cs="Arial"/>
            </w:rPr>
            <w:t>____________________________________________</w:t>
          </w:r>
        </w:sdtContent>
      </w:sdt>
    </w:p>
    <w:p w14:paraId="37B225B0" w14:textId="77777777" w:rsidR="003B27ED" w:rsidRPr="003B27ED" w:rsidRDefault="003B27ED" w:rsidP="00387164">
      <w:pPr>
        <w:tabs>
          <w:tab w:val="left" w:pos="2694"/>
        </w:tabs>
        <w:spacing w:before="240"/>
        <w:rPr>
          <w:rFonts w:ascii="Arial" w:hAnsi="Arial" w:cs="Arial"/>
        </w:rPr>
      </w:pPr>
      <w:r w:rsidRPr="003B27ED">
        <w:rPr>
          <w:rFonts w:ascii="Arial" w:hAnsi="Arial" w:cs="Arial"/>
        </w:rPr>
        <w:t>Erasmus Code (falls vorhanden):</w:t>
      </w:r>
      <w:r w:rsidRPr="003B27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09658006"/>
          <w:placeholder>
            <w:docPart w:val="73E314AC7DCE4F009E21CA25F825736D"/>
          </w:placeholder>
          <w:showingPlcHdr/>
          <w:text/>
        </w:sdtPr>
        <w:sdtEndPr/>
        <w:sdtContent>
          <w:r w:rsidRPr="003B27ED">
            <w:rPr>
              <w:rFonts w:ascii="Arial" w:hAnsi="Arial" w:cs="Arial"/>
            </w:rPr>
            <w:t>____________________________________________</w:t>
          </w:r>
        </w:sdtContent>
      </w:sdt>
    </w:p>
    <w:p w14:paraId="485CA24F" w14:textId="087013D1" w:rsidR="003B27ED" w:rsidRPr="003B27ED" w:rsidRDefault="00DA0C4F" w:rsidP="00387164">
      <w:pPr>
        <w:tabs>
          <w:tab w:val="left" w:pos="2694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Stadt, </w:t>
      </w:r>
      <w:r w:rsidR="003B27ED" w:rsidRPr="003B27ED">
        <w:rPr>
          <w:rFonts w:ascii="Arial" w:hAnsi="Arial" w:cs="Arial"/>
        </w:rPr>
        <w:t>Land:</w:t>
      </w:r>
      <w:r w:rsidR="003B27ED" w:rsidRPr="003B27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95579682"/>
          <w:placeholder>
            <w:docPart w:val="83A346F02462428B80E656EE421BF1D9"/>
          </w:placeholder>
          <w:showingPlcHdr/>
          <w:text/>
        </w:sdtPr>
        <w:sdtEndPr/>
        <w:sdtContent>
          <w:r w:rsidR="003B27ED" w:rsidRPr="003B27ED">
            <w:rPr>
              <w:rFonts w:ascii="Arial" w:hAnsi="Arial" w:cs="Arial"/>
            </w:rPr>
            <w:t>____________________________________________</w:t>
          </w:r>
        </w:sdtContent>
      </w:sdt>
    </w:p>
    <w:p w14:paraId="24CB9495" w14:textId="77777777" w:rsidR="003B27ED" w:rsidRPr="003B27ED" w:rsidRDefault="003B27ED" w:rsidP="00387164">
      <w:pPr>
        <w:tabs>
          <w:tab w:val="left" w:pos="2694"/>
        </w:tabs>
        <w:spacing w:before="240"/>
        <w:rPr>
          <w:rFonts w:ascii="Arial" w:hAnsi="Arial" w:cs="Arial"/>
        </w:rPr>
      </w:pPr>
      <w:r w:rsidRPr="003B27ED">
        <w:rPr>
          <w:rFonts w:ascii="Arial" w:hAnsi="Arial" w:cs="Arial"/>
        </w:rPr>
        <w:t>Vorname, Name Kontaktperson:</w:t>
      </w:r>
      <w:r w:rsidRPr="003B27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7270595"/>
          <w:placeholder>
            <w:docPart w:val="41E051864C8B4A778610B836F41C4DE6"/>
          </w:placeholder>
          <w:showingPlcHdr/>
          <w:text/>
        </w:sdtPr>
        <w:sdtEndPr/>
        <w:sdtContent>
          <w:r w:rsidRPr="003B27ED">
            <w:rPr>
              <w:rFonts w:ascii="Arial" w:hAnsi="Arial" w:cs="Arial"/>
            </w:rPr>
            <w:t>____________________________________________</w:t>
          </w:r>
        </w:sdtContent>
      </w:sdt>
    </w:p>
    <w:p w14:paraId="310FD07A" w14:textId="77777777" w:rsidR="003B27ED" w:rsidRDefault="003B27ED" w:rsidP="00387164">
      <w:pPr>
        <w:tabs>
          <w:tab w:val="left" w:pos="2694"/>
        </w:tabs>
        <w:spacing w:before="240"/>
        <w:rPr>
          <w:rFonts w:ascii="Arial" w:hAnsi="Arial" w:cs="Arial"/>
        </w:rPr>
      </w:pPr>
      <w:r w:rsidRPr="003B27ED">
        <w:rPr>
          <w:rFonts w:ascii="Arial" w:hAnsi="Arial" w:cs="Arial"/>
        </w:rPr>
        <w:t>E-Mail:</w:t>
      </w:r>
      <w:r w:rsidRPr="003B27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8066414"/>
          <w:placeholder>
            <w:docPart w:val="D04DBB90FEA945879645798DFE50D79C"/>
          </w:placeholder>
          <w:showingPlcHdr/>
          <w:text/>
        </w:sdtPr>
        <w:sdtEndPr/>
        <w:sdtContent>
          <w:r w:rsidRPr="003B27ED">
            <w:rPr>
              <w:rFonts w:ascii="Arial" w:hAnsi="Arial" w:cs="Arial"/>
            </w:rPr>
            <w:t>____________________________________________</w:t>
          </w:r>
        </w:sdtContent>
      </w:sdt>
    </w:p>
    <w:p w14:paraId="46BDA293" w14:textId="77777777" w:rsidR="003B27ED" w:rsidRPr="003B27ED" w:rsidRDefault="003B27ED" w:rsidP="003B27ED">
      <w:pPr>
        <w:tabs>
          <w:tab w:val="left" w:pos="2835"/>
        </w:tabs>
        <w:spacing w:before="240"/>
        <w:rPr>
          <w:rFonts w:ascii="Arial" w:eastAsiaTheme="majorEastAsia" w:hAnsi="Arial" w:cs="Arial"/>
          <w:b/>
          <w:szCs w:val="24"/>
        </w:rPr>
      </w:pPr>
      <w:r w:rsidRPr="003B27ED">
        <w:rPr>
          <w:rFonts w:ascii="Arial" w:hAnsi="Arial" w:cs="Arial"/>
        </w:rPr>
        <w:br w:type="page"/>
      </w:r>
    </w:p>
    <w:p w14:paraId="7412BB77" w14:textId="1517FBED" w:rsidR="003B27ED" w:rsidRPr="003B27ED" w:rsidRDefault="003B27ED" w:rsidP="003B27ED">
      <w:pPr>
        <w:pStyle w:val="berschrift3nummeriert"/>
        <w:numPr>
          <w:ilvl w:val="0"/>
          <w:numId w:val="0"/>
        </w:numPr>
        <w:tabs>
          <w:tab w:val="left" w:pos="2835"/>
        </w:tabs>
        <w:ind w:left="567" w:hanging="567"/>
        <w:rPr>
          <w:rFonts w:ascii="Arial" w:hAnsi="Arial" w:cs="Arial"/>
          <w:color w:val="auto"/>
        </w:rPr>
      </w:pPr>
      <w:r w:rsidRPr="003B27ED">
        <w:rPr>
          <w:rFonts w:ascii="Arial" w:hAnsi="Arial" w:cs="Arial"/>
          <w:color w:val="auto"/>
        </w:rPr>
        <w:lastRenderedPageBreak/>
        <w:t>Angaben zur Gastinstitution</w:t>
      </w:r>
    </w:p>
    <w:p w14:paraId="0DAEAAD0" w14:textId="37A0A2B9" w:rsidR="003B27ED" w:rsidRPr="003B27ED" w:rsidRDefault="003B27ED" w:rsidP="003B27ED">
      <w:pPr>
        <w:tabs>
          <w:tab w:val="left" w:pos="2835"/>
        </w:tabs>
        <w:spacing w:before="240"/>
        <w:rPr>
          <w:rFonts w:ascii="Arial" w:hAnsi="Arial" w:cs="Arial"/>
        </w:rPr>
      </w:pPr>
      <w:r w:rsidRPr="003B27ED">
        <w:rPr>
          <w:rFonts w:ascii="Arial" w:hAnsi="Arial" w:cs="Arial"/>
        </w:rPr>
        <w:t>Name:</w:t>
      </w:r>
      <w:r w:rsidRPr="003B27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3560133"/>
          <w:placeholder>
            <w:docPart w:val="B528FD26A08446BC9642E7F2EB10CD08"/>
          </w:placeholder>
          <w:text/>
        </w:sdtPr>
        <w:sdtEndPr/>
        <w:sdtContent>
          <w:r w:rsidR="000E717A">
            <w:rPr>
              <w:rFonts w:ascii="Arial" w:hAnsi="Arial" w:cs="Arial"/>
            </w:rPr>
            <w:t>Fachhochschule Graubünden</w:t>
          </w:r>
        </w:sdtContent>
      </w:sdt>
    </w:p>
    <w:p w14:paraId="00DB944E" w14:textId="77777777" w:rsidR="003B27ED" w:rsidRPr="003B27ED" w:rsidRDefault="003B27ED" w:rsidP="003B27ED">
      <w:pPr>
        <w:tabs>
          <w:tab w:val="left" w:pos="2835"/>
        </w:tabs>
        <w:spacing w:before="240"/>
        <w:rPr>
          <w:rFonts w:ascii="Arial" w:hAnsi="Arial" w:cs="Arial"/>
        </w:rPr>
      </w:pPr>
      <w:r w:rsidRPr="003B27ED">
        <w:rPr>
          <w:rFonts w:ascii="Arial" w:hAnsi="Arial" w:cs="Arial"/>
        </w:rPr>
        <w:t>Fakultät/ Fachbereich/ Abteilung:</w:t>
      </w:r>
      <w:r w:rsidRPr="003B27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2698897"/>
          <w:placeholder>
            <w:docPart w:val="0DBB05DD37FA4F0A92B95127C4A5C66E"/>
          </w:placeholder>
          <w:showingPlcHdr/>
          <w:text/>
        </w:sdtPr>
        <w:sdtEndPr/>
        <w:sdtContent>
          <w:r w:rsidRPr="003B27ED">
            <w:rPr>
              <w:rFonts w:ascii="Arial" w:hAnsi="Arial" w:cs="Arial"/>
            </w:rPr>
            <w:t>____________________________________________</w:t>
          </w:r>
        </w:sdtContent>
      </w:sdt>
    </w:p>
    <w:p w14:paraId="02D5244B" w14:textId="4D269375" w:rsidR="003B27ED" w:rsidRPr="003B27ED" w:rsidRDefault="003B27ED" w:rsidP="003B27ED">
      <w:pPr>
        <w:tabs>
          <w:tab w:val="left" w:pos="2835"/>
        </w:tabs>
        <w:spacing w:before="240"/>
        <w:rPr>
          <w:rFonts w:ascii="Arial" w:hAnsi="Arial" w:cs="Arial"/>
        </w:rPr>
      </w:pPr>
      <w:r w:rsidRPr="003B27ED">
        <w:rPr>
          <w:rFonts w:ascii="Arial" w:hAnsi="Arial" w:cs="Arial"/>
        </w:rPr>
        <w:t>Erasmus Code (falls vorhanden):</w:t>
      </w:r>
      <w:r w:rsidRPr="003B27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459638"/>
          <w:placeholder>
            <w:docPart w:val="E61B5393D30C4DA9ADEF31001740BD27"/>
          </w:placeholder>
          <w:text/>
        </w:sdtPr>
        <w:sdtEndPr/>
        <w:sdtContent>
          <w:r w:rsidR="000E717A">
            <w:rPr>
              <w:rFonts w:ascii="Arial" w:hAnsi="Arial" w:cs="Arial"/>
            </w:rPr>
            <w:t>CH CHUR05</w:t>
          </w:r>
        </w:sdtContent>
      </w:sdt>
    </w:p>
    <w:p w14:paraId="45DE0E50" w14:textId="3705EEFF" w:rsidR="003B27ED" w:rsidRPr="003B27ED" w:rsidRDefault="00DA0C4F" w:rsidP="003B27ED">
      <w:pPr>
        <w:tabs>
          <w:tab w:val="left" w:pos="283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Stadt, </w:t>
      </w:r>
      <w:r w:rsidR="003B27ED" w:rsidRPr="003B27ED">
        <w:rPr>
          <w:rFonts w:ascii="Arial" w:hAnsi="Arial" w:cs="Arial"/>
        </w:rPr>
        <w:t>Land:</w:t>
      </w:r>
      <w:r w:rsidR="003B27ED" w:rsidRPr="003B27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26178910"/>
          <w:placeholder>
            <w:docPart w:val="507D0502F21340A7A0CCF2DF84DD38EF"/>
          </w:placeholder>
          <w:text/>
        </w:sdtPr>
        <w:sdtEndPr/>
        <w:sdtContent>
          <w:r w:rsidR="000E717A">
            <w:rPr>
              <w:rFonts w:ascii="Arial" w:hAnsi="Arial" w:cs="Arial"/>
            </w:rPr>
            <w:t>Chur, Schweiz</w:t>
          </w:r>
        </w:sdtContent>
      </w:sdt>
    </w:p>
    <w:p w14:paraId="72D7F9D2" w14:textId="77777777" w:rsidR="003B27ED" w:rsidRPr="003B27ED" w:rsidRDefault="003B27ED" w:rsidP="003B27ED">
      <w:pPr>
        <w:tabs>
          <w:tab w:val="left" w:pos="2835"/>
        </w:tabs>
        <w:spacing w:before="240"/>
        <w:rPr>
          <w:rFonts w:ascii="Arial" w:hAnsi="Arial" w:cs="Arial"/>
        </w:rPr>
      </w:pPr>
      <w:r w:rsidRPr="003B27ED">
        <w:rPr>
          <w:rFonts w:ascii="Arial" w:hAnsi="Arial" w:cs="Arial"/>
        </w:rPr>
        <w:t>Vorname, Name Kontaktperson:</w:t>
      </w:r>
      <w:r w:rsidRPr="003B27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63327976"/>
          <w:placeholder>
            <w:docPart w:val="3CF21C0C501646BF809B5B9881D8DC6E"/>
          </w:placeholder>
          <w:showingPlcHdr/>
          <w:text/>
        </w:sdtPr>
        <w:sdtEndPr/>
        <w:sdtContent>
          <w:r w:rsidRPr="003B27ED">
            <w:rPr>
              <w:rFonts w:ascii="Arial" w:hAnsi="Arial" w:cs="Arial"/>
            </w:rPr>
            <w:t>____________________________________________</w:t>
          </w:r>
        </w:sdtContent>
      </w:sdt>
    </w:p>
    <w:p w14:paraId="6297EE50" w14:textId="77777777" w:rsidR="003B27ED" w:rsidRPr="003B27ED" w:rsidRDefault="003B27ED" w:rsidP="003B27ED">
      <w:pPr>
        <w:tabs>
          <w:tab w:val="left" w:pos="2835"/>
        </w:tabs>
        <w:spacing w:before="240"/>
        <w:rPr>
          <w:rFonts w:ascii="Arial" w:hAnsi="Arial" w:cs="Arial"/>
        </w:rPr>
      </w:pPr>
      <w:r w:rsidRPr="003B27ED">
        <w:rPr>
          <w:rFonts w:ascii="Arial" w:hAnsi="Arial" w:cs="Arial"/>
        </w:rPr>
        <w:t>E-Mail:</w:t>
      </w:r>
      <w:r w:rsidRPr="003B27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80625589"/>
          <w:placeholder>
            <w:docPart w:val="B62F869148F2451AA21D293FABFD053B"/>
          </w:placeholder>
          <w:showingPlcHdr/>
          <w:text/>
        </w:sdtPr>
        <w:sdtEndPr/>
        <w:sdtContent>
          <w:r w:rsidRPr="003B27ED">
            <w:rPr>
              <w:rFonts w:ascii="Arial" w:hAnsi="Arial" w:cs="Arial"/>
            </w:rPr>
            <w:t>____________________________________________</w:t>
          </w:r>
        </w:sdtContent>
      </w:sdt>
    </w:p>
    <w:p w14:paraId="799E6B2B" w14:textId="77777777" w:rsidR="003B27ED" w:rsidRPr="003B27ED" w:rsidRDefault="003B27ED" w:rsidP="003B27ED">
      <w:pPr>
        <w:pStyle w:val="berschrift3nummeriert"/>
        <w:numPr>
          <w:ilvl w:val="0"/>
          <w:numId w:val="0"/>
        </w:numPr>
        <w:ind w:left="567" w:hanging="567"/>
        <w:rPr>
          <w:rFonts w:ascii="Arial" w:hAnsi="Arial" w:cs="Arial"/>
          <w:color w:val="auto"/>
        </w:rPr>
      </w:pPr>
      <w:r w:rsidRPr="003B27ED">
        <w:rPr>
          <w:rFonts w:ascii="Arial" w:hAnsi="Arial" w:cs="Arial"/>
          <w:color w:val="auto"/>
        </w:rPr>
        <w:t>Geplante Dauer der Mobilitätsphase (Dauer der Lehrveranstaltungen)</w:t>
      </w:r>
    </w:p>
    <w:p w14:paraId="4CE68968" w14:textId="26357120" w:rsidR="0001777A" w:rsidRDefault="003B27ED" w:rsidP="0001777A">
      <w:pPr>
        <w:tabs>
          <w:tab w:val="left" w:pos="3402"/>
          <w:tab w:val="left" w:pos="4536"/>
        </w:tabs>
        <w:spacing w:before="240"/>
        <w:rPr>
          <w:rFonts w:ascii="Arial" w:hAnsi="Arial" w:cs="Arial"/>
        </w:rPr>
      </w:pPr>
      <w:r w:rsidRPr="003B27ED">
        <w:rPr>
          <w:rFonts w:ascii="Arial" w:hAnsi="Arial" w:cs="Arial"/>
        </w:rPr>
        <w:t xml:space="preserve">Von: </w:t>
      </w:r>
      <w:bookmarkStart w:id="1" w:name="_Hlk63403489"/>
      <w:sdt>
        <w:sdtPr>
          <w:rPr>
            <w:rFonts w:ascii="Arial" w:hAnsi="Arial" w:cs="Arial"/>
          </w:rPr>
          <w:id w:val="1261801431"/>
          <w:placeholder>
            <w:docPart w:val="F8088C158E2E48FB90D09DD311323DE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3B27ED">
            <w:rPr>
              <w:rFonts w:ascii="Arial" w:hAnsi="Arial" w:cs="Arial"/>
            </w:rPr>
            <w:t>_________________</w:t>
          </w:r>
        </w:sdtContent>
      </w:sdt>
      <w:bookmarkEnd w:id="1"/>
      <w:r w:rsidRPr="003B27ED">
        <w:rPr>
          <w:rFonts w:ascii="Arial" w:hAnsi="Arial" w:cs="Arial"/>
        </w:rPr>
        <w:tab/>
        <w:t xml:space="preserve">Bis </w:t>
      </w:r>
      <w:sdt>
        <w:sdtPr>
          <w:rPr>
            <w:rFonts w:ascii="Arial" w:hAnsi="Arial" w:cs="Arial"/>
          </w:rPr>
          <w:id w:val="-298539379"/>
          <w:placeholder>
            <w:docPart w:val="734D467B208A49ECA8312F4C47AFC24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3B27ED">
            <w:rPr>
              <w:rFonts w:ascii="Arial" w:hAnsi="Arial" w:cs="Arial"/>
            </w:rPr>
            <w:t>_________________</w:t>
          </w:r>
        </w:sdtContent>
      </w:sdt>
      <w:r w:rsidR="0001777A">
        <w:rPr>
          <w:rFonts w:ascii="Arial" w:hAnsi="Arial" w:cs="Arial"/>
        </w:rPr>
        <w:t xml:space="preserve"> (TT.MM.JJJJ)</w:t>
      </w:r>
      <w:r w:rsidR="0001777A" w:rsidRPr="003B27ED">
        <w:rPr>
          <w:rFonts w:ascii="Arial" w:hAnsi="Arial" w:cs="Arial"/>
        </w:rPr>
        <w:t>:</w:t>
      </w:r>
    </w:p>
    <w:p w14:paraId="1C5D953A" w14:textId="6B419457" w:rsidR="00605B2F" w:rsidRPr="003B27ED" w:rsidRDefault="00605B2F" w:rsidP="00157856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color w:val="auto"/>
        </w:rPr>
      </w:pPr>
      <w:r w:rsidRPr="003B27ED">
        <w:rPr>
          <w:rFonts w:ascii="Arial" w:hAnsi="Arial" w:cs="Arial"/>
          <w:color w:val="auto"/>
        </w:rPr>
        <w:t>Vor der Mobilität: Zu besuchende Kurse</w:t>
      </w:r>
    </w:p>
    <w:p w14:paraId="4D3285C5" w14:textId="77777777" w:rsidR="008113EE" w:rsidRPr="003B27ED" w:rsidRDefault="0054024E" w:rsidP="00157856">
      <w:pPr>
        <w:rPr>
          <w:rFonts w:ascii="Arial" w:hAnsi="Arial" w:cs="Arial"/>
        </w:rPr>
      </w:pPr>
      <w:r w:rsidRPr="003B27ED">
        <w:rPr>
          <w:rFonts w:ascii="Arial" w:hAnsi="Arial" w:cs="Arial"/>
        </w:rPr>
        <w:t xml:space="preserve">In Tabelle A werden die an der Gastinstitution </w:t>
      </w:r>
      <w:proofErr w:type="gramStart"/>
      <w:r w:rsidRPr="003B27ED">
        <w:rPr>
          <w:rFonts w:ascii="Arial" w:hAnsi="Arial" w:cs="Arial"/>
        </w:rPr>
        <w:t>zu besuchenden Kurse</w:t>
      </w:r>
      <w:proofErr w:type="gramEnd"/>
      <w:r w:rsidRPr="003B27ED">
        <w:rPr>
          <w:rFonts w:ascii="Arial" w:hAnsi="Arial" w:cs="Arial"/>
        </w:rPr>
        <w:t xml:space="preserve"> und die bei erfolgreichem Abschluss anzuerkennenden ECTS </w:t>
      </w:r>
      <w:proofErr w:type="spellStart"/>
      <w:r w:rsidRPr="003B27ED">
        <w:rPr>
          <w:rFonts w:ascii="Arial" w:hAnsi="Arial" w:cs="Arial"/>
        </w:rPr>
        <w:t>Credits</w:t>
      </w:r>
      <w:proofErr w:type="spellEnd"/>
      <w:r w:rsidRPr="003B27ED">
        <w:rPr>
          <w:rFonts w:ascii="Arial" w:hAnsi="Arial" w:cs="Arial"/>
        </w:rPr>
        <w:t>/äquivalente Anrechnungspunkte aufgeführt.</w:t>
      </w:r>
    </w:p>
    <w:p w14:paraId="2642BD25" w14:textId="77777777" w:rsidR="0054024E" w:rsidRPr="003B27ED" w:rsidRDefault="0054024E" w:rsidP="00157856">
      <w:pPr>
        <w:rPr>
          <w:rFonts w:ascii="Arial" w:hAnsi="Arial" w:cs="Arial"/>
        </w:rPr>
      </w:pPr>
    </w:p>
    <w:tbl>
      <w:tblPr>
        <w:tblStyle w:val="Tabellenraster1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8113EE" w:rsidRPr="003B27ED" w14:paraId="7CC827F0" w14:textId="77777777" w:rsidTr="008113EE">
        <w:trPr>
          <w:trHeight w:val="567"/>
        </w:trPr>
        <w:tc>
          <w:tcPr>
            <w:tcW w:w="9634" w:type="dxa"/>
            <w:gridSpan w:val="2"/>
            <w:vAlign w:val="center"/>
          </w:tcPr>
          <w:p w14:paraId="695F0177" w14:textId="77777777" w:rsidR="008113EE" w:rsidRPr="003B27ED" w:rsidRDefault="008113EE" w:rsidP="005B1375">
            <w:pPr>
              <w:jc w:val="center"/>
              <w:rPr>
                <w:rFonts w:ascii="Arial" w:hAnsi="Arial" w:cs="Arial"/>
                <w:b/>
              </w:rPr>
            </w:pPr>
            <w:r w:rsidRPr="003B27ED">
              <w:rPr>
                <w:rFonts w:ascii="Arial" w:hAnsi="Arial" w:cs="Arial"/>
                <w:b/>
              </w:rPr>
              <w:t xml:space="preserve">Tabelle A: An der Gastinstitution </w:t>
            </w:r>
            <w:proofErr w:type="gramStart"/>
            <w:r w:rsidRPr="003B27ED">
              <w:rPr>
                <w:rFonts w:ascii="Arial" w:hAnsi="Arial" w:cs="Arial"/>
                <w:b/>
              </w:rPr>
              <w:t>zu besuchende Kurse</w:t>
            </w:r>
            <w:proofErr w:type="gramEnd"/>
          </w:p>
        </w:tc>
      </w:tr>
      <w:tr w:rsidR="008113EE" w:rsidRPr="003B27ED" w14:paraId="36073071" w14:textId="77777777" w:rsidTr="00BA217D">
        <w:trPr>
          <w:trHeight w:val="492"/>
        </w:trPr>
        <w:tc>
          <w:tcPr>
            <w:tcW w:w="7933" w:type="dxa"/>
            <w:shd w:val="clear" w:color="auto" w:fill="D8D8D8" w:themeFill="background2"/>
            <w:vAlign w:val="center"/>
          </w:tcPr>
          <w:p w14:paraId="25B1301B" w14:textId="77777777" w:rsidR="008113EE" w:rsidRPr="003B27ED" w:rsidRDefault="008113EE" w:rsidP="005B1375">
            <w:pPr>
              <w:jc w:val="center"/>
              <w:rPr>
                <w:rFonts w:ascii="Arial" w:hAnsi="Arial" w:cs="Arial"/>
              </w:rPr>
            </w:pPr>
            <w:r w:rsidRPr="003B27ED">
              <w:rPr>
                <w:rFonts w:ascii="Arial" w:hAnsi="Arial" w:cs="Arial"/>
                <w:b/>
              </w:rPr>
              <w:t>Komponentencode</w:t>
            </w:r>
            <w:r w:rsidRPr="003B27ED">
              <w:rPr>
                <w:rFonts w:ascii="Arial" w:hAnsi="Arial" w:cs="Arial"/>
              </w:rPr>
              <w:t xml:space="preserve"> </w:t>
            </w:r>
            <w:r w:rsidRPr="003B27ED">
              <w:rPr>
                <w:rFonts w:ascii="Arial" w:hAnsi="Arial" w:cs="Arial"/>
                <w:sz w:val="14"/>
              </w:rPr>
              <w:t>(sofern vorhanden)</w:t>
            </w:r>
            <w:r w:rsidRPr="003B27ED">
              <w:rPr>
                <w:rFonts w:ascii="Arial" w:hAnsi="Arial" w:cs="Arial"/>
              </w:rPr>
              <w:t xml:space="preserve"> </w:t>
            </w:r>
            <w:r w:rsidRPr="003B27ED">
              <w:rPr>
                <w:rFonts w:ascii="Arial" w:hAnsi="Arial" w:cs="Arial"/>
                <w:b/>
              </w:rPr>
              <w:t>und Titel</w:t>
            </w:r>
            <w:r w:rsidRPr="003B27ED">
              <w:rPr>
                <w:rFonts w:ascii="Arial" w:hAnsi="Arial" w:cs="Arial"/>
              </w:rPr>
              <w:t xml:space="preserve"> </w:t>
            </w:r>
            <w:r w:rsidRPr="003B27ED">
              <w:rPr>
                <w:rFonts w:ascii="Arial" w:hAnsi="Arial" w:cs="Arial"/>
                <w:sz w:val="14"/>
              </w:rPr>
              <w:t>(wie im Vorlesungsverzeichnis angegeben)</w:t>
            </w:r>
          </w:p>
        </w:tc>
        <w:tc>
          <w:tcPr>
            <w:tcW w:w="1701" w:type="dxa"/>
            <w:shd w:val="clear" w:color="auto" w:fill="D8D8D8" w:themeFill="background2"/>
            <w:vAlign w:val="center"/>
          </w:tcPr>
          <w:p w14:paraId="198F307C" w14:textId="77777777" w:rsidR="008113EE" w:rsidRPr="003B27ED" w:rsidRDefault="008113EE" w:rsidP="00D7296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B27ED">
              <w:rPr>
                <w:rFonts w:ascii="Arial" w:hAnsi="Arial" w:cs="Arial"/>
                <w:b/>
              </w:rPr>
              <w:t>Credits</w:t>
            </w:r>
            <w:proofErr w:type="spellEnd"/>
            <w:r w:rsidRPr="003B27ED">
              <w:rPr>
                <w:rFonts w:ascii="Arial" w:hAnsi="Arial" w:cs="Arial"/>
                <w:b/>
              </w:rPr>
              <w:t xml:space="preserve"> </w:t>
            </w:r>
          </w:p>
          <w:p w14:paraId="2543D320" w14:textId="77777777" w:rsidR="008113EE" w:rsidRPr="003B27ED" w:rsidRDefault="008113EE" w:rsidP="00D72961">
            <w:pPr>
              <w:jc w:val="center"/>
              <w:rPr>
                <w:rFonts w:ascii="Arial" w:hAnsi="Arial" w:cs="Arial"/>
                <w:b/>
              </w:rPr>
            </w:pPr>
            <w:r w:rsidRPr="003B27ED">
              <w:rPr>
                <w:rFonts w:ascii="Arial" w:hAnsi="Arial" w:cs="Arial"/>
                <w:b/>
                <w:sz w:val="12"/>
              </w:rPr>
              <w:t>(ECTS oder Äquivalente)</w:t>
            </w:r>
          </w:p>
        </w:tc>
      </w:tr>
      <w:tr w:rsidR="008113EE" w:rsidRPr="003B27ED" w14:paraId="60A68617" w14:textId="77777777" w:rsidTr="00BA217D">
        <w:tc>
          <w:tcPr>
            <w:tcW w:w="7933" w:type="dxa"/>
          </w:tcPr>
          <w:p w14:paraId="4CDA3345" w14:textId="77777777" w:rsidR="008113EE" w:rsidRPr="003B27ED" w:rsidRDefault="008113EE" w:rsidP="00B1605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EDBE32" w14:textId="77777777" w:rsidR="008113EE" w:rsidRPr="003B27ED" w:rsidRDefault="008113EE" w:rsidP="00B16051">
            <w:pPr>
              <w:rPr>
                <w:rFonts w:ascii="Arial" w:hAnsi="Arial" w:cs="Arial"/>
              </w:rPr>
            </w:pPr>
          </w:p>
        </w:tc>
      </w:tr>
      <w:tr w:rsidR="008113EE" w:rsidRPr="003B27ED" w14:paraId="1E2C761A" w14:textId="77777777" w:rsidTr="00BA217D">
        <w:tc>
          <w:tcPr>
            <w:tcW w:w="7933" w:type="dxa"/>
          </w:tcPr>
          <w:p w14:paraId="6F72F8D8" w14:textId="77777777" w:rsidR="008113EE" w:rsidRPr="003B27ED" w:rsidRDefault="008113EE" w:rsidP="00B1605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8C1642A" w14:textId="77777777" w:rsidR="008113EE" w:rsidRPr="003B27ED" w:rsidRDefault="008113EE" w:rsidP="00B16051">
            <w:pPr>
              <w:rPr>
                <w:rFonts w:ascii="Arial" w:hAnsi="Arial" w:cs="Arial"/>
              </w:rPr>
            </w:pPr>
          </w:p>
        </w:tc>
      </w:tr>
      <w:tr w:rsidR="008113EE" w:rsidRPr="003B27ED" w14:paraId="235598FB" w14:textId="77777777" w:rsidTr="00BA217D">
        <w:tc>
          <w:tcPr>
            <w:tcW w:w="7933" w:type="dxa"/>
          </w:tcPr>
          <w:p w14:paraId="2ABB8AEE" w14:textId="77777777" w:rsidR="008113EE" w:rsidRPr="003B27ED" w:rsidRDefault="008113EE" w:rsidP="00B1605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7CD8AE0" w14:textId="77777777" w:rsidR="008113EE" w:rsidRPr="003B27ED" w:rsidRDefault="008113EE" w:rsidP="00B16051">
            <w:pPr>
              <w:rPr>
                <w:rFonts w:ascii="Arial" w:hAnsi="Arial" w:cs="Arial"/>
              </w:rPr>
            </w:pPr>
          </w:p>
        </w:tc>
      </w:tr>
      <w:tr w:rsidR="00BA217D" w:rsidRPr="003B27ED" w14:paraId="577B7604" w14:textId="77777777" w:rsidTr="00BA217D">
        <w:tc>
          <w:tcPr>
            <w:tcW w:w="7933" w:type="dxa"/>
          </w:tcPr>
          <w:p w14:paraId="6A072A5E" w14:textId="77777777" w:rsidR="00BA217D" w:rsidRPr="003B27ED" w:rsidRDefault="00BA217D" w:rsidP="00B1605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F14F49" w14:textId="77777777" w:rsidR="00BA217D" w:rsidRPr="003B27ED" w:rsidRDefault="00BA217D" w:rsidP="00B16051">
            <w:pPr>
              <w:rPr>
                <w:rFonts w:ascii="Arial" w:hAnsi="Arial" w:cs="Arial"/>
              </w:rPr>
            </w:pPr>
          </w:p>
        </w:tc>
      </w:tr>
      <w:tr w:rsidR="00BA217D" w:rsidRPr="003B27ED" w14:paraId="2CB037A2" w14:textId="77777777" w:rsidTr="00BA217D">
        <w:tc>
          <w:tcPr>
            <w:tcW w:w="7933" w:type="dxa"/>
          </w:tcPr>
          <w:p w14:paraId="6C897DEE" w14:textId="77777777" w:rsidR="00BA217D" w:rsidRPr="003B27ED" w:rsidRDefault="00BA217D" w:rsidP="00B1605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B0F4E7" w14:textId="77777777" w:rsidR="00BA217D" w:rsidRPr="003B27ED" w:rsidRDefault="00BA217D" w:rsidP="00B16051">
            <w:pPr>
              <w:rPr>
                <w:rFonts w:ascii="Arial" w:hAnsi="Arial" w:cs="Arial"/>
              </w:rPr>
            </w:pPr>
          </w:p>
        </w:tc>
      </w:tr>
      <w:tr w:rsidR="008113EE" w:rsidRPr="003B27ED" w14:paraId="5B4E2582" w14:textId="77777777" w:rsidTr="00BA217D">
        <w:tc>
          <w:tcPr>
            <w:tcW w:w="7933" w:type="dxa"/>
          </w:tcPr>
          <w:p w14:paraId="25DA945A" w14:textId="77777777" w:rsidR="008113EE" w:rsidRPr="003B27ED" w:rsidRDefault="008113EE" w:rsidP="00B1605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D79F8E4" w14:textId="77777777" w:rsidR="008113EE" w:rsidRPr="003B27ED" w:rsidRDefault="008113EE" w:rsidP="00B16051">
            <w:pPr>
              <w:rPr>
                <w:rFonts w:ascii="Arial" w:hAnsi="Arial" w:cs="Arial"/>
              </w:rPr>
            </w:pPr>
          </w:p>
        </w:tc>
      </w:tr>
    </w:tbl>
    <w:p w14:paraId="6001CE88" w14:textId="77777777" w:rsidR="00605B2F" w:rsidRPr="003B27ED" w:rsidRDefault="00605B2F" w:rsidP="005B1375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color w:val="auto"/>
        </w:rPr>
      </w:pPr>
      <w:r w:rsidRPr="003B27ED">
        <w:rPr>
          <w:rFonts w:ascii="Arial" w:hAnsi="Arial" w:cs="Arial"/>
          <w:color w:val="auto"/>
        </w:rPr>
        <w:t>Verpflichtung</w:t>
      </w:r>
    </w:p>
    <w:p w14:paraId="405D1D3C" w14:textId="77777777" w:rsidR="008113EE" w:rsidRPr="003B27ED" w:rsidRDefault="0054024E" w:rsidP="00157856">
      <w:pPr>
        <w:rPr>
          <w:rFonts w:ascii="Arial" w:hAnsi="Arial" w:cs="Arial"/>
        </w:rPr>
      </w:pPr>
      <w:r w:rsidRPr="003B27ED">
        <w:rPr>
          <w:rFonts w:ascii="Arial" w:hAnsi="Arial" w:cs="Arial"/>
        </w:rPr>
        <w:t xml:space="preserve">Das Learning Agreement </w:t>
      </w:r>
      <w:r w:rsidRPr="003A7612">
        <w:rPr>
          <w:rFonts w:ascii="Arial" w:hAnsi="Arial" w:cs="Arial"/>
        </w:rPr>
        <w:t>wird vor Beginn der Mobilität von allen Parteien unterschrieben. Es ist nicht zwingend nötig, die Unterschriften auf dem Original</w:t>
      </w:r>
      <w:r w:rsidRPr="003B27ED">
        <w:rPr>
          <w:rFonts w:ascii="Arial" w:hAnsi="Arial" w:cs="Arial"/>
        </w:rPr>
        <w:t xml:space="preserve">dokument einzuholen. Gescannte Unterschriftskopien oder digitale Unterschriften werden ebenfalls akzeptiert, je nach nationaler </w:t>
      </w:r>
      <w:proofErr w:type="spellStart"/>
      <w:r w:rsidRPr="003B27ED">
        <w:rPr>
          <w:rFonts w:ascii="Arial" w:hAnsi="Arial" w:cs="Arial"/>
        </w:rPr>
        <w:t>Rechtsgebung</w:t>
      </w:r>
      <w:proofErr w:type="spellEnd"/>
      <w:r w:rsidRPr="003B27ED">
        <w:rPr>
          <w:rFonts w:ascii="Arial" w:hAnsi="Arial" w:cs="Arial"/>
        </w:rPr>
        <w:t xml:space="preserve"> oder Institutionsverordnung.</w:t>
      </w:r>
    </w:p>
    <w:p w14:paraId="4F375ADE" w14:textId="77777777" w:rsidR="003B27ED" w:rsidRPr="003B27ED" w:rsidRDefault="003B27ED" w:rsidP="003B27ED">
      <w:pPr>
        <w:pStyle w:val="berschrift3nummeriert"/>
        <w:numPr>
          <w:ilvl w:val="0"/>
          <w:numId w:val="0"/>
        </w:numPr>
        <w:tabs>
          <w:tab w:val="left" w:pos="2835"/>
        </w:tabs>
        <w:ind w:left="567" w:hanging="567"/>
        <w:rPr>
          <w:rFonts w:ascii="Arial" w:hAnsi="Arial" w:cs="Arial"/>
          <w:color w:val="auto"/>
        </w:rPr>
      </w:pPr>
      <w:r w:rsidRPr="003B27ED">
        <w:rPr>
          <w:rFonts w:ascii="Arial" w:hAnsi="Arial" w:cs="Arial"/>
          <w:color w:val="auto"/>
        </w:rPr>
        <w:t>Stud</w:t>
      </w:r>
      <w:r w:rsidR="00CB38EE">
        <w:rPr>
          <w:rFonts w:ascii="Arial" w:hAnsi="Arial" w:cs="Arial"/>
          <w:color w:val="auto"/>
        </w:rPr>
        <w:t>ent/in</w:t>
      </w:r>
      <w:r w:rsidRPr="003B27ED">
        <w:rPr>
          <w:rFonts w:ascii="Arial" w:hAnsi="Arial" w:cs="Arial"/>
          <w:color w:val="auto"/>
        </w:rPr>
        <w:t xml:space="preserve"> </w:t>
      </w:r>
    </w:p>
    <w:p w14:paraId="19A5C8D9" w14:textId="52634F1D" w:rsidR="003B27ED" w:rsidRPr="003B27ED" w:rsidRDefault="003A7612" w:rsidP="003B27ED">
      <w:pPr>
        <w:tabs>
          <w:tab w:val="left" w:pos="283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3B27ED" w:rsidRPr="003B27ED">
        <w:rPr>
          <w:rFonts w:ascii="Arial" w:hAnsi="Arial" w:cs="Arial"/>
        </w:rPr>
        <w:t xml:space="preserve">Datum: </w:t>
      </w:r>
      <w:sdt>
        <w:sdtPr>
          <w:rPr>
            <w:rFonts w:ascii="Arial" w:hAnsi="Arial" w:cs="Arial"/>
          </w:rPr>
          <w:id w:val="-685437213"/>
          <w:placeholder>
            <w:docPart w:val="2055DBB594624703AE17F04227E8D85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B27ED" w:rsidRPr="003B27ED">
            <w:rPr>
              <w:rFonts w:ascii="Arial" w:hAnsi="Arial" w:cs="Arial"/>
            </w:rPr>
            <w:t>__________________</w:t>
          </w:r>
        </w:sdtContent>
      </w:sdt>
      <w:r w:rsidR="003B27ED" w:rsidRPr="003B27ED">
        <w:rPr>
          <w:rFonts w:ascii="Arial" w:hAnsi="Arial" w:cs="Arial"/>
        </w:rPr>
        <w:tab/>
        <w:t xml:space="preserve">Name und Unterschrift </w:t>
      </w:r>
      <w:bookmarkStart w:id="2" w:name="_Hlk63926012"/>
      <w:sdt>
        <w:sdtPr>
          <w:rPr>
            <w:rFonts w:ascii="Arial" w:hAnsi="Arial" w:cs="Arial"/>
          </w:rPr>
          <w:id w:val="2031301876"/>
          <w:placeholder>
            <w:docPart w:val="B555497392894870B74F6FA6146DC03D"/>
          </w:placeholder>
          <w:showingPlcHdr/>
          <w:text/>
        </w:sdtPr>
        <w:sdtEndPr/>
        <w:sdtContent>
          <w:r w:rsidR="003B27ED" w:rsidRPr="003B27ED">
            <w:rPr>
              <w:rFonts w:ascii="Arial" w:hAnsi="Arial" w:cs="Arial"/>
            </w:rPr>
            <w:t>____________________________________________</w:t>
          </w:r>
        </w:sdtContent>
      </w:sdt>
      <w:bookmarkEnd w:id="2"/>
    </w:p>
    <w:p w14:paraId="0816EA47" w14:textId="77777777" w:rsidR="003B27ED" w:rsidRPr="003B27ED" w:rsidRDefault="003B27ED" w:rsidP="003B27ED">
      <w:pPr>
        <w:pStyle w:val="berschrift3nummeriert"/>
        <w:numPr>
          <w:ilvl w:val="0"/>
          <w:numId w:val="0"/>
        </w:numPr>
        <w:tabs>
          <w:tab w:val="left" w:pos="2835"/>
          <w:tab w:val="left" w:pos="3402"/>
        </w:tabs>
        <w:ind w:left="567" w:hanging="567"/>
        <w:rPr>
          <w:rFonts w:ascii="Arial" w:hAnsi="Arial" w:cs="Arial"/>
          <w:b w:val="0"/>
          <w:color w:val="auto"/>
        </w:rPr>
      </w:pPr>
      <w:r w:rsidRPr="003B27ED">
        <w:rPr>
          <w:rFonts w:ascii="Arial" w:hAnsi="Arial" w:cs="Arial"/>
          <w:color w:val="auto"/>
        </w:rPr>
        <w:t>Zuständige Person an der Heiminstitution</w:t>
      </w:r>
    </w:p>
    <w:p w14:paraId="7226572B" w14:textId="5CE1E5EB" w:rsidR="003B27ED" w:rsidRPr="003B27ED" w:rsidRDefault="003A7612" w:rsidP="003B27ED">
      <w:pPr>
        <w:tabs>
          <w:tab w:val="left" w:pos="283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Pr="003B27ED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17729781"/>
          <w:placeholder>
            <w:docPart w:val="B7C5349450DA46FC8E7584C9CD277BE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B27ED" w:rsidRPr="003B27ED">
            <w:rPr>
              <w:rFonts w:ascii="Arial" w:hAnsi="Arial" w:cs="Arial"/>
            </w:rPr>
            <w:t>__________________</w:t>
          </w:r>
        </w:sdtContent>
      </w:sdt>
      <w:r w:rsidR="003B27ED" w:rsidRPr="003B27ED">
        <w:rPr>
          <w:rFonts w:ascii="Arial" w:hAnsi="Arial" w:cs="Arial"/>
        </w:rPr>
        <w:tab/>
        <w:t xml:space="preserve">Name und Unterschrift </w:t>
      </w:r>
      <w:sdt>
        <w:sdtPr>
          <w:rPr>
            <w:rFonts w:ascii="Arial" w:hAnsi="Arial" w:cs="Arial"/>
          </w:rPr>
          <w:id w:val="1493765380"/>
          <w:placeholder>
            <w:docPart w:val="B651F18FC90C4D7AAC2E118BE392AAAB"/>
          </w:placeholder>
          <w:showingPlcHdr/>
          <w:text/>
        </w:sdtPr>
        <w:sdtEndPr/>
        <w:sdtContent>
          <w:r w:rsidR="003B27ED" w:rsidRPr="003B27ED">
            <w:rPr>
              <w:rFonts w:ascii="Arial" w:hAnsi="Arial" w:cs="Arial"/>
            </w:rPr>
            <w:t>____________________________________________</w:t>
          </w:r>
        </w:sdtContent>
      </w:sdt>
    </w:p>
    <w:p w14:paraId="43EB015C" w14:textId="58E57283" w:rsidR="003B27ED" w:rsidRPr="003B27ED" w:rsidRDefault="003B27ED" w:rsidP="003B27ED">
      <w:pPr>
        <w:pStyle w:val="berschrift3nummeriert"/>
        <w:numPr>
          <w:ilvl w:val="0"/>
          <w:numId w:val="0"/>
        </w:numPr>
        <w:tabs>
          <w:tab w:val="left" w:pos="2835"/>
        </w:tabs>
        <w:ind w:left="567" w:hanging="567"/>
        <w:rPr>
          <w:rFonts w:ascii="Arial" w:hAnsi="Arial" w:cs="Arial"/>
          <w:color w:val="auto"/>
        </w:rPr>
      </w:pPr>
      <w:r w:rsidRPr="003B27ED">
        <w:rPr>
          <w:rFonts w:ascii="Arial" w:hAnsi="Arial" w:cs="Arial"/>
          <w:color w:val="auto"/>
        </w:rPr>
        <w:t xml:space="preserve">Zuständige Person an der </w:t>
      </w:r>
      <w:r w:rsidR="007A5848">
        <w:rPr>
          <w:rFonts w:ascii="Arial" w:hAnsi="Arial" w:cs="Arial"/>
          <w:color w:val="auto"/>
        </w:rPr>
        <w:t>Gast</w:t>
      </w:r>
      <w:r w:rsidRPr="003B27ED">
        <w:rPr>
          <w:rFonts w:ascii="Arial" w:hAnsi="Arial" w:cs="Arial"/>
          <w:color w:val="auto"/>
        </w:rPr>
        <w:t>institution</w:t>
      </w:r>
    </w:p>
    <w:p w14:paraId="29A00043" w14:textId="6571E16C" w:rsidR="003B27ED" w:rsidRPr="003B27ED" w:rsidRDefault="003A7612" w:rsidP="003B27ED">
      <w:pPr>
        <w:tabs>
          <w:tab w:val="left" w:pos="283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Pr="003B27ED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10506113"/>
          <w:placeholder>
            <w:docPart w:val="D60D0B3E1CDB412AB5D7CBC4A6666C0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B27ED" w:rsidRPr="003B27ED">
            <w:rPr>
              <w:rFonts w:ascii="Arial" w:hAnsi="Arial" w:cs="Arial"/>
            </w:rPr>
            <w:t>__________________</w:t>
          </w:r>
        </w:sdtContent>
      </w:sdt>
      <w:r w:rsidR="003B27ED" w:rsidRPr="003B27ED">
        <w:rPr>
          <w:rFonts w:ascii="Arial" w:hAnsi="Arial" w:cs="Arial"/>
        </w:rPr>
        <w:tab/>
        <w:t xml:space="preserve">Name und Unterschrift </w:t>
      </w:r>
      <w:sdt>
        <w:sdtPr>
          <w:rPr>
            <w:rFonts w:ascii="Arial" w:hAnsi="Arial" w:cs="Arial"/>
          </w:rPr>
          <w:id w:val="-1777778054"/>
          <w:placeholder>
            <w:docPart w:val="C04A89ACB7B3480B903EEBA95E01B205"/>
          </w:placeholder>
          <w:showingPlcHdr/>
          <w:text/>
        </w:sdtPr>
        <w:sdtEndPr/>
        <w:sdtContent>
          <w:r w:rsidR="003B27ED" w:rsidRPr="003B27ED">
            <w:rPr>
              <w:rFonts w:ascii="Arial" w:hAnsi="Arial" w:cs="Arial"/>
            </w:rPr>
            <w:t>____________________________________________</w:t>
          </w:r>
        </w:sdtContent>
      </w:sdt>
    </w:p>
    <w:p w14:paraId="7A36DC02" w14:textId="77777777" w:rsidR="00605B2F" w:rsidRPr="003B27ED" w:rsidRDefault="00605B2F" w:rsidP="005B1375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  <w:color w:val="auto"/>
        </w:rPr>
      </w:pPr>
      <w:r w:rsidRPr="003B27ED">
        <w:rPr>
          <w:rFonts w:ascii="Arial" w:hAnsi="Arial" w:cs="Arial"/>
          <w:color w:val="auto"/>
        </w:rPr>
        <w:t>Während der Mobilität: Ausserplanmässige Änderungen</w:t>
      </w:r>
    </w:p>
    <w:p w14:paraId="28F88051" w14:textId="486B041A" w:rsidR="008D1F61" w:rsidRDefault="0054024E" w:rsidP="00BA217D">
      <w:pPr>
        <w:rPr>
          <w:rFonts w:ascii="Arial" w:hAnsi="Arial" w:cs="Arial"/>
        </w:rPr>
      </w:pPr>
      <w:r w:rsidRPr="003B27ED">
        <w:rPr>
          <w:rFonts w:ascii="Arial" w:hAnsi="Arial" w:cs="Arial"/>
        </w:rPr>
        <w:t>Ausserplanmässigen Änderungen an den in Tabelle A aufgeführten Kursen muss per E-Mail oder per Unterschrift de</w:t>
      </w:r>
      <w:r w:rsidR="00CB38EE">
        <w:rPr>
          <w:rFonts w:ascii="Arial" w:hAnsi="Arial" w:cs="Arial"/>
        </w:rPr>
        <w:t>s/der Studenten/in</w:t>
      </w:r>
      <w:r w:rsidRPr="003B27ED">
        <w:rPr>
          <w:rFonts w:ascii="Arial" w:hAnsi="Arial" w:cs="Arial"/>
        </w:rPr>
        <w:t xml:space="preserve"> sowie der zuständigen Personen der Heim- und der Gastinstitution zugestimmt werden. Alle Änderungen müssen in einem Anhang zum Learning Agreement (bspw. E-Mailverkehr, neues Learning Agreement) </w:t>
      </w:r>
      <w:r w:rsidR="008D1F61">
        <w:rPr>
          <w:rFonts w:ascii="Arial" w:hAnsi="Arial" w:cs="Arial"/>
        </w:rPr>
        <w:t xml:space="preserve">spätestens 2 Wochen </w:t>
      </w:r>
      <w:r w:rsidRPr="003B27ED">
        <w:rPr>
          <w:rFonts w:ascii="Arial" w:hAnsi="Arial" w:cs="Arial"/>
        </w:rPr>
        <w:t>nach Kursbeginn klar dokumentiert werden.</w:t>
      </w:r>
      <w:r w:rsidR="008D1F61">
        <w:rPr>
          <w:rFonts w:ascii="Arial" w:hAnsi="Arial" w:cs="Arial"/>
        </w:rPr>
        <w:t xml:space="preserve"> </w:t>
      </w:r>
      <w:r w:rsidR="008D1F61" w:rsidRPr="008D1F61">
        <w:rPr>
          <w:rFonts w:ascii="Arial" w:hAnsi="Arial" w:cs="Arial"/>
        </w:rPr>
        <w:t>Andernfalls kann es sein, dass ECTS nicht anerkannt werden</w:t>
      </w:r>
      <w:r w:rsidR="008D1F61">
        <w:rPr>
          <w:rFonts w:ascii="Arial" w:hAnsi="Arial" w:cs="Arial"/>
        </w:rPr>
        <w:t>.</w:t>
      </w:r>
    </w:p>
    <w:p w14:paraId="4C893AB4" w14:textId="479DDC63" w:rsidR="00BA217D" w:rsidRDefault="00BA217D" w:rsidP="00BA217D">
      <w:pPr>
        <w:rPr>
          <w:rFonts w:ascii="Arial" w:hAnsi="Arial" w:cs="Arial"/>
        </w:rPr>
      </w:pPr>
    </w:p>
    <w:p w14:paraId="0E1CA95F" w14:textId="77777777" w:rsidR="00BA217D" w:rsidRDefault="00BA217D" w:rsidP="00BA217D">
      <w:pPr>
        <w:rPr>
          <w:rFonts w:ascii="Arial" w:hAnsi="Arial" w:cs="Arial"/>
        </w:rPr>
      </w:pPr>
      <w:bookmarkStart w:id="3" w:name="_GoBack"/>
      <w:bookmarkEnd w:id="3"/>
    </w:p>
    <w:sectPr w:rsidR="00BA217D" w:rsidSect="0054024E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CF286" w14:textId="77777777" w:rsidR="00605B2F" w:rsidRDefault="00605B2F" w:rsidP="00F91D37">
      <w:pPr>
        <w:spacing w:line="240" w:lineRule="auto"/>
      </w:pPr>
      <w:r>
        <w:separator/>
      </w:r>
    </w:p>
  </w:endnote>
  <w:endnote w:type="continuationSeparator" w:id="0">
    <w:p w14:paraId="7D79B44F" w14:textId="77777777" w:rsidR="00605B2F" w:rsidRDefault="00605B2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4E5FF" w14:textId="77777777" w:rsidR="00605B2F" w:rsidRPr="0025086B" w:rsidRDefault="00605B2F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5705B5E6" w14:textId="77777777" w:rsidR="00605B2F" w:rsidRDefault="00605B2F" w:rsidP="00F91D37">
      <w:pPr>
        <w:spacing w:line="240" w:lineRule="auto"/>
      </w:pPr>
      <w:r>
        <w:continuationSeparator/>
      </w:r>
    </w:p>
  </w:footnote>
  <w:footnote w:id="1">
    <w:p w14:paraId="3DFEFE79" w14:textId="77777777" w:rsidR="00567C2C" w:rsidRPr="00606262" w:rsidRDefault="00567C2C" w:rsidP="00567C2C">
      <w:pPr>
        <w:pStyle w:val="Funotentext"/>
      </w:pPr>
      <w:r w:rsidRPr="00387164">
        <w:rPr>
          <w:rStyle w:val="Funotenzeichen"/>
          <w:sz w:val="20"/>
        </w:rPr>
        <w:footnoteRef/>
      </w:r>
      <w:r w:rsidRPr="00387164">
        <w:rPr>
          <w:sz w:val="20"/>
        </w:rPr>
        <w:t xml:space="preserve"> </w:t>
      </w:r>
      <w:r w:rsidRPr="00606262">
        <w:tab/>
        <w:t xml:space="preserve">Wird in diesem Dokument bei einer Personenbeschreibung die </w:t>
      </w:r>
      <w:proofErr w:type="spellStart"/>
      <w:r w:rsidRPr="00606262">
        <w:t>Paarform</w:t>
      </w:r>
      <w:proofErr w:type="spellEnd"/>
      <w:r w:rsidRPr="00606262">
        <w:t xml:space="preserve"> (z.B. Student/in) verwendet, sind stets alle Geschlechter miteinbezogen und angesprochen.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FC1F1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5B4A820C" wp14:editId="546BEA0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DAB67" w14:textId="13BE72D4" w:rsidR="005149D6" w:rsidRPr="00605B2F" w:rsidRDefault="008D1F61" w:rsidP="00605B2F">
    <w:pPr>
      <w:pStyle w:val="Kopfzeile"/>
      <w:spacing w:line="240" w:lineRule="auto"/>
    </w:pPr>
    <w:r w:rsidRPr="00130F7A">
      <w:rPr>
        <w:noProof/>
      </w:rPr>
      <w:drawing>
        <wp:anchor distT="0" distB="0" distL="114300" distR="114300" simplePos="0" relativeHeight="251684863" behindDoc="1" locked="0" layoutInCell="1" allowOverlap="1" wp14:anchorId="0C47DB4D" wp14:editId="3BB4D9DC">
          <wp:simplePos x="0" y="0"/>
          <wp:positionH relativeFrom="column">
            <wp:posOffset>0</wp:posOffset>
          </wp:positionH>
          <wp:positionV relativeFrom="paragraph">
            <wp:posOffset>104775</wp:posOffset>
          </wp:positionV>
          <wp:extent cx="2701925" cy="445135"/>
          <wp:effectExtent l="0" t="0" r="3175" b="0"/>
          <wp:wrapTight wrapText="bothSides">
            <wp:wrapPolygon edited="0">
              <wp:start x="0" y="0"/>
              <wp:lineTo x="0" y="20337"/>
              <wp:lineTo x="3655" y="20337"/>
              <wp:lineTo x="12640" y="19412"/>
              <wp:lineTo x="21169" y="17563"/>
              <wp:lineTo x="21473" y="7395"/>
              <wp:lineTo x="21473" y="1849"/>
              <wp:lineTo x="3655" y="0"/>
              <wp:lineTo x="0" y="0"/>
            </wp:wrapPolygon>
          </wp:wrapTight>
          <wp:docPr id="7" name="Grafik 7" descr="C:\Users\studermartin\AppData\Local\Microsoft\Windows\INetCache\Content.Word\FHGR_Logo_pos_grani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tudermartin\AppData\Local\Microsoft\Windows\INetCache\Content.Word\FHGR_Logo_pos_grani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9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77A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17A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D0837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222F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857F9"/>
    <w:rsid w:val="00387164"/>
    <w:rsid w:val="003A5A44"/>
    <w:rsid w:val="003A7612"/>
    <w:rsid w:val="003B27ED"/>
    <w:rsid w:val="003B47CE"/>
    <w:rsid w:val="003D0FAA"/>
    <w:rsid w:val="003F1A56"/>
    <w:rsid w:val="004021B4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4024E"/>
    <w:rsid w:val="00550787"/>
    <w:rsid w:val="00567C2C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2377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A5848"/>
    <w:rsid w:val="007C0B2A"/>
    <w:rsid w:val="007D3121"/>
    <w:rsid w:val="007E0460"/>
    <w:rsid w:val="00805A18"/>
    <w:rsid w:val="008113EE"/>
    <w:rsid w:val="00841B44"/>
    <w:rsid w:val="0084317E"/>
    <w:rsid w:val="00857D8A"/>
    <w:rsid w:val="00860AB1"/>
    <w:rsid w:val="0086247A"/>
    <w:rsid w:val="00870017"/>
    <w:rsid w:val="00883CC4"/>
    <w:rsid w:val="00885749"/>
    <w:rsid w:val="008957DE"/>
    <w:rsid w:val="008D1F61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2D8"/>
    <w:rsid w:val="00A57815"/>
    <w:rsid w:val="00A62F82"/>
    <w:rsid w:val="00A70CDC"/>
    <w:rsid w:val="00A7133D"/>
    <w:rsid w:val="00A73755"/>
    <w:rsid w:val="00AB4A24"/>
    <w:rsid w:val="00AC2D5B"/>
    <w:rsid w:val="00AD36B2"/>
    <w:rsid w:val="00AF47AE"/>
    <w:rsid w:val="00AF7CA8"/>
    <w:rsid w:val="00B019E3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217D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B38EE"/>
    <w:rsid w:val="00CC1D4F"/>
    <w:rsid w:val="00CE79A8"/>
    <w:rsid w:val="00CF08BB"/>
    <w:rsid w:val="00CF2FC2"/>
    <w:rsid w:val="00CF6011"/>
    <w:rsid w:val="00D35015"/>
    <w:rsid w:val="00D37D65"/>
    <w:rsid w:val="00D61996"/>
    <w:rsid w:val="00D62FCF"/>
    <w:rsid w:val="00D72961"/>
    <w:rsid w:val="00D80B03"/>
    <w:rsid w:val="00D867C8"/>
    <w:rsid w:val="00D91A2D"/>
    <w:rsid w:val="00D9415C"/>
    <w:rsid w:val="00DA0C4F"/>
    <w:rsid w:val="00DA469E"/>
    <w:rsid w:val="00DB7675"/>
    <w:rsid w:val="00DF142E"/>
    <w:rsid w:val="00DF7278"/>
    <w:rsid w:val="00E234A8"/>
    <w:rsid w:val="00E25D5A"/>
    <w:rsid w:val="00E25DCD"/>
    <w:rsid w:val="00E269E1"/>
    <w:rsid w:val="00E339A7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76226B97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572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72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72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72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2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13B26776C3441BB3D30FD043C4E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AAC80-FA43-4F1E-B207-9217E427011E}"/>
      </w:docPartPr>
      <w:docPartBody>
        <w:p w:rsidR="00B122E4" w:rsidRDefault="00AB15F9" w:rsidP="00AB15F9">
          <w:pPr>
            <w:pStyle w:val="7F13B26776C3441BB3D30FD043C4EAA8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5A8BF4C40D9541D78068AA6A05107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CC1F2-19D2-4519-A171-69296C83650D}"/>
      </w:docPartPr>
      <w:docPartBody>
        <w:p w:rsidR="00B122E4" w:rsidRDefault="00AB15F9" w:rsidP="00AB15F9">
          <w:pPr>
            <w:pStyle w:val="5A8BF4C40D9541D78068AA6A0510739D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885060BB89F44C7695FECC5D50800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CF1C1-03CB-4549-AA47-52ED7EDA8BEA}"/>
      </w:docPartPr>
      <w:docPartBody>
        <w:p w:rsidR="00B122E4" w:rsidRDefault="00AB15F9" w:rsidP="00AB15F9">
          <w:pPr>
            <w:pStyle w:val="885060BB89F44C7695FECC5D50800DCA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E480E59404ED4415A86A7210CD784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32C63-2AA2-4D46-992E-5583D4E9B53A}"/>
      </w:docPartPr>
      <w:docPartBody>
        <w:p w:rsidR="00B122E4" w:rsidRDefault="00AB15F9" w:rsidP="00AB15F9">
          <w:pPr>
            <w:pStyle w:val="E480E59404ED4415A86A7210CD7841D0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DA9FD2EE935843BFB0EF440411395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B11E4-9189-4BE3-882B-C833189F342D}"/>
      </w:docPartPr>
      <w:docPartBody>
        <w:p w:rsidR="00B122E4" w:rsidRDefault="00AB15F9" w:rsidP="00AB15F9">
          <w:pPr>
            <w:pStyle w:val="DA9FD2EE935843BFB0EF4404113957D1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729EC11D02BA483ABEF843507CD5F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8765E-60DC-4449-A9D8-BAFB5610C230}"/>
      </w:docPartPr>
      <w:docPartBody>
        <w:p w:rsidR="00B122E4" w:rsidRDefault="00AB15F9" w:rsidP="00AB15F9">
          <w:pPr>
            <w:pStyle w:val="729EC11D02BA483ABEF843507CD5FA03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73E314AC7DCE4F009E21CA25F8257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88C34-B4AF-432A-9390-460AE8C38B73}"/>
      </w:docPartPr>
      <w:docPartBody>
        <w:p w:rsidR="00B122E4" w:rsidRDefault="00AB15F9" w:rsidP="00AB15F9">
          <w:pPr>
            <w:pStyle w:val="73E314AC7DCE4F009E21CA25F825736D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83A346F02462428B80E656EE421BF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17B0B-271C-4A19-AAC0-EFE9EFB932D2}"/>
      </w:docPartPr>
      <w:docPartBody>
        <w:p w:rsidR="00B122E4" w:rsidRDefault="00AB15F9" w:rsidP="00AB15F9">
          <w:pPr>
            <w:pStyle w:val="83A346F02462428B80E656EE421BF1D9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41E051864C8B4A778610B836F41C4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35A9C-BDC8-45EC-83ED-772464180B18}"/>
      </w:docPartPr>
      <w:docPartBody>
        <w:p w:rsidR="00B122E4" w:rsidRDefault="00AB15F9" w:rsidP="00AB15F9">
          <w:pPr>
            <w:pStyle w:val="41E051864C8B4A778610B836F41C4DE6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D04DBB90FEA945879645798DFE50D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482E6-C05F-45CF-9478-2EA92E83ED9D}"/>
      </w:docPartPr>
      <w:docPartBody>
        <w:p w:rsidR="00B122E4" w:rsidRDefault="00AB15F9" w:rsidP="00AB15F9">
          <w:pPr>
            <w:pStyle w:val="D04DBB90FEA945879645798DFE50D79C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B528FD26A08446BC9642E7F2EB10C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ACFB7-2BD7-4A84-8616-C188DAF7AD50}"/>
      </w:docPartPr>
      <w:docPartBody>
        <w:p w:rsidR="00B122E4" w:rsidRDefault="00AB15F9" w:rsidP="00AB15F9">
          <w:pPr>
            <w:pStyle w:val="B528FD26A08446BC9642E7F2EB10CD08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0DBB05DD37FA4F0A92B95127C4A5C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88C57-0D7B-43DA-9698-8F6CB6C732D4}"/>
      </w:docPartPr>
      <w:docPartBody>
        <w:p w:rsidR="00B122E4" w:rsidRDefault="00AB15F9" w:rsidP="00AB15F9">
          <w:pPr>
            <w:pStyle w:val="0DBB05DD37FA4F0A92B95127C4A5C66E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E61B5393D30C4DA9ADEF31001740B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BBF12-4AB8-471B-8A2D-010FEEA9454E}"/>
      </w:docPartPr>
      <w:docPartBody>
        <w:p w:rsidR="00B122E4" w:rsidRDefault="00AB15F9" w:rsidP="00AB15F9">
          <w:pPr>
            <w:pStyle w:val="E61B5393D30C4DA9ADEF31001740BD27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507D0502F21340A7A0CCF2DF84DD3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823A2-53FB-45CC-BE19-6D2C669B235D}"/>
      </w:docPartPr>
      <w:docPartBody>
        <w:p w:rsidR="00B122E4" w:rsidRDefault="00AB15F9" w:rsidP="00AB15F9">
          <w:pPr>
            <w:pStyle w:val="507D0502F21340A7A0CCF2DF84DD38EF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F8088C158E2E48FB90D09DD311323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349DC-74D5-464D-8F3F-F9AE62006953}"/>
      </w:docPartPr>
      <w:docPartBody>
        <w:p w:rsidR="00B122E4" w:rsidRDefault="00AB15F9" w:rsidP="00AB15F9">
          <w:pPr>
            <w:pStyle w:val="F8088C158E2E48FB90D09DD311323DE2"/>
          </w:pPr>
          <w:r w:rsidRPr="00177030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</w:t>
          </w:r>
          <w:r w:rsidRPr="00177030">
            <w:rPr>
              <w:rFonts w:ascii="Arial" w:hAnsi="Arial" w:cs="Arial"/>
            </w:rPr>
            <w:t>____</w:t>
          </w:r>
        </w:p>
      </w:docPartBody>
    </w:docPart>
    <w:docPart>
      <w:docPartPr>
        <w:name w:val="734D467B208A49ECA8312F4C47AFC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A1874-E68E-4AE8-90EB-4B344F35DC27}"/>
      </w:docPartPr>
      <w:docPartBody>
        <w:p w:rsidR="00B122E4" w:rsidRDefault="00AB15F9" w:rsidP="00AB15F9">
          <w:pPr>
            <w:pStyle w:val="734D467B208A49ECA8312F4C47AFC24B"/>
          </w:pPr>
          <w:r w:rsidRPr="00177030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</w:t>
          </w:r>
          <w:r w:rsidRPr="00177030">
            <w:rPr>
              <w:rFonts w:ascii="Arial" w:hAnsi="Arial" w:cs="Arial"/>
            </w:rPr>
            <w:t>____</w:t>
          </w:r>
        </w:p>
      </w:docPartBody>
    </w:docPart>
    <w:docPart>
      <w:docPartPr>
        <w:name w:val="2055DBB594624703AE17F04227E8D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781A8-A174-4F1B-9E00-683BEDC4F375}"/>
      </w:docPartPr>
      <w:docPartBody>
        <w:p w:rsidR="00B122E4" w:rsidRDefault="00AB15F9" w:rsidP="00AB15F9">
          <w:pPr>
            <w:pStyle w:val="2055DBB594624703AE17F04227E8D85D"/>
          </w:pPr>
          <w:r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B555497392894870B74F6FA6146DC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16258-9BBE-4C0A-833F-708265BC2E43}"/>
      </w:docPartPr>
      <w:docPartBody>
        <w:p w:rsidR="00B122E4" w:rsidRDefault="00AB15F9" w:rsidP="00AB15F9">
          <w:pPr>
            <w:pStyle w:val="B555497392894870B74F6FA6146DC03D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B7C5349450DA46FC8E7584C9CD277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0D454-9DA5-4C4D-A4FD-2FC9DFF6C73A}"/>
      </w:docPartPr>
      <w:docPartBody>
        <w:p w:rsidR="00B122E4" w:rsidRDefault="00AB15F9" w:rsidP="00AB15F9">
          <w:pPr>
            <w:pStyle w:val="B7C5349450DA46FC8E7584C9CD277BEE"/>
          </w:pPr>
          <w:r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B651F18FC90C4D7AAC2E118BE392A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3D447-9E27-49DA-88A1-62C396B67938}"/>
      </w:docPartPr>
      <w:docPartBody>
        <w:p w:rsidR="00B122E4" w:rsidRDefault="00AB15F9" w:rsidP="00AB15F9">
          <w:pPr>
            <w:pStyle w:val="B651F18FC90C4D7AAC2E118BE392AAAB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D60D0B3E1CDB412AB5D7CBC4A6666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09133-F2DD-4257-8EC0-C6E8604FCCCB}"/>
      </w:docPartPr>
      <w:docPartBody>
        <w:p w:rsidR="00B122E4" w:rsidRDefault="00AB15F9" w:rsidP="00AB15F9">
          <w:pPr>
            <w:pStyle w:val="D60D0B3E1CDB412AB5D7CBC4A6666C08"/>
          </w:pPr>
          <w:r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C04A89ACB7B3480B903EEBA95E01B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7FFBD-BF86-4AC6-945A-D5A9B7EE75EA}"/>
      </w:docPartPr>
      <w:docPartBody>
        <w:p w:rsidR="00B122E4" w:rsidRDefault="00AB15F9" w:rsidP="00AB15F9">
          <w:pPr>
            <w:pStyle w:val="C04A89ACB7B3480B903EEBA95E01B205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3CF21C0C501646BF809B5B9881D8D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440A3-8FC0-4924-B88C-5165519DA3DC}"/>
      </w:docPartPr>
      <w:docPartBody>
        <w:p w:rsidR="00B122E4" w:rsidRDefault="00AB15F9" w:rsidP="00AB15F9">
          <w:pPr>
            <w:pStyle w:val="3CF21C0C501646BF809B5B9881D8DC6E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  <w:docPart>
      <w:docPartPr>
        <w:name w:val="B62F869148F2451AA21D293FABFD0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3B58C-9A29-415F-9D36-A4EC7E2B3F40}"/>
      </w:docPartPr>
      <w:docPartBody>
        <w:p w:rsidR="00B122E4" w:rsidRDefault="00AB15F9" w:rsidP="00AB15F9">
          <w:pPr>
            <w:pStyle w:val="B62F869148F2451AA21D293FABFD053B"/>
          </w:pPr>
          <w:r w:rsidRPr="00177030">
            <w:rPr>
              <w:rFonts w:ascii="Arial" w:hAnsi="Arial" w:cs="Arial"/>
            </w:rPr>
            <w:t>_________</w:t>
          </w:r>
          <w:r>
            <w:rPr>
              <w:rFonts w:ascii="Arial" w:hAnsi="Arial" w:cs="Arial"/>
            </w:rPr>
            <w:t>__________</w:t>
          </w:r>
          <w:r w:rsidRPr="00177030">
            <w:rPr>
              <w:rFonts w:ascii="Arial" w:hAnsi="Arial" w:cs="Arial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F9"/>
    <w:rsid w:val="00426C4A"/>
    <w:rsid w:val="0059357B"/>
    <w:rsid w:val="00AB15F9"/>
    <w:rsid w:val="00B1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F13B26776C3441BB3D30FD043C4EAA8">
    <w:name w:val="7F13B26776C3441BB3D30FD043C4EAA8"/>
    <w:rsid w:val="00AB15F9"/>
  </w:style>
  <w:style w:type="paragraph" w:customStyle="1" w:styleId="5A8BF4C40D9541D78068AA6A0510739D">
    <w:name w:val="5A8BF4C40D9541D78068AA6A0510739D"/>
    <w:rsid w:val="00AB15F9"/>
  </w:style>
  <w:style w:type="paragraph" w:customStyle="1" w:styleId="885060BB89F44C7695FECC5D50800DCA">
    <w:name w:val="885060BB89F44C7695FECC5D50800DCA"/>
    <w:rsid w:val="00AB15F9"/>
  </w:style>
  <w:style w:type="paragraph" w:customStyle="1" w:styleId="E480E59404ED4415A86A7210CD7841D0">
    <w:name w:val="E480E59404ED4415A86A7210CD7841D0"/>
    <w:rsid w:val="00AB15F9"/>
  </w:style>
  <w:style w:type="paragraph" w:customStyle="1" w:styleId="DA9FD2EE935843BFB0EF4404113957D1">
    <w:name w:val="DA9FD2EE935843BFB0EF4404113957D1"/>
    <w:rsid w:val="00AB15F9"/>
  </w:style>
  <w:style w:type="paragraph" w:customStyle="1" w:styleId="729EC11D02BA483ABEF843507CD5FA03">
    <w:name w:val="729EC11D02BA483ABEF843507CD5FA03"/>
    <w:rsid w:val="00AB15F9"/>
  </w:style>
  <w:style w:type="paragraph" w:customStyle="1" w:styleId="73E314AC7DCE4F009E21CA25F825736D">
    <w:name w:val="73E314AC7DCE4F009E21CA25F825736D"/>
    <w:rsid w:val="00AB15F9"/>
  </w:style>
  <w:style w:type="paragraph" w:customStyle="1" w:styleId="83A346F02462428B80E656EE421BF1D9">
    <w:name w:val="83A346F02462428B80E656EE421BF1D9"/>
    <w:rsid w:val="00AB15F9"/>
  </w:style>
  <w:style w:type="paragraph" w:customStyle="1" w:styleId="41E051864C8B4A778610B836F41C4DE6">
    <w:name w:val="41E051864C8B4A778610B836F41C4DE6"/>
    <w:rsid w:val="00AB15F9"/>
  </w:style>
  <w:style w:type="paragraph" w:customStyle="1" w:styleId="D04DBB90FEA945879645798DFE50D79C">
    <w:name w:val="D04DBB90FEA945879645798DFE50D79C"/>
    <w:rsid w:val="00AB15F9"/>
  </w:style>
  <w:style w:type="paragraph" w:customStyle="1" w:styleId="B528FD26A08446BC9642E7F2EB10CD08">
    <w:name w:val="B528FD26A08446BC9642E7F2EB10CD08"/>
    <w:rsid w:val="00AB15F9"/>
  </w:style>
  <w:style w:type="paragraph" w:customStyle="1" w:styleId="0DBB05DD37FA4F0A92B95127C4A5C66E">
    <w:name w:val="0DBB05DD37FA4F0A92B95127C4A5C66E"/>
    <w:rsid w:val="00AB15F9"/>
  </w:style>
  <w:style w:type="paragraph" w:customStyle="1" w:styleId="E61B5393D30C4DA9ADEF31001740BD27">
    <w:name w:val="E61B5393D30C4DA9ADEF31001740BD27"/>
    <w:rsid w:val="00AB15F9"/>
  </w:style>
  <w:style w:type="paragraph" w:customStyle="1" w:styleId="507D0502F21340A7A0CCF2DF84DD38EF">
    <w:name w:val="507D0502F21340A7A0CCF2DF84DD38EF"/>
    <w:rsid w:val="00AB15F9"/>
  </w:style>
  <w:style w:type="paragraph" w:customStyle="1" w:styleId="F8088C158E2E48FB90D09DD311323DE2">
    <w:name w:val="F8088C158E2E48FB90D09DD311323DE2"/>
    <w:rsid w:val="00AB15F9"/>
  </w:style>
  <w:style w:type="paragraph" w:customStyle="1" w:styleId="734D467B208A49ECA8312F4C47AFC24B">
    <w:name w:val="734D467B208A49ECA8312F4C47AFC24B"/>
    <w:rsid w:val="00AB15F9"/>
  </w:style>
  <w:style w:type="paragraph" w:customStyle="1" w:styleId="2055DBB594624703AE17F04227E8D85D">
    <w:name w:val="2055DBB594624703AE17F04227E8D85D"/>
    <w:rsid w:val="00AB15F9"/>
  </w:style>
  <w:style w:type="paragraph" w:customStyle="1" w:styleId="B555497392894870B74F6FA6146DC03D">
    <w:name w:val="B555497392894870B74F6FA6146DC03D"/>
    <w:rsid w:val="00AB15F9"/>
  </w:style>
  <w:style w:type="paragraph" w:customStyle="1" w:styleId="B7C5349450DA46FC8E7584C9CD277BEE">
    <w:name w:val="B7C5349450DA46FC8E7584C9CD277BEE"/>
    <w:rsid w:val="00AB15F9"/>
  </w:style>
  <w:style w:type="paragraph" w:customStyle="1" w:styleId="B651F18FC90C4D7AAC2E118BE392AAAB">
    <w:name w:val="B651F18FC90C4D7AAC2E118BE392AAAB"/>
    <w:rsid w:val="00AB15F9"/>
  </w:style>
  <w:style w:type="paragraph" w:customStyle="1" w:styleId="D60D0B3E1CDB412AB5D7CBC4A6666C08">
    <w:name w:val="D60D0B3E1CDB412AB5D7CBC4A6666C08"/>
    <w:rsid w:val="00AB15F9"/>
  </w:style>
  <w:style w:type="paragraph" w:customStyle="1" w:styleId="C04A89ACB7B3480B903EEBA95E01B205">
    <w:name w:val="C04A89ACB7B3480B903EEBA95E01B205"/>
    <w:rsid w:val="00AB15F9"/>
  </w:style>
  <w:style w:type="paragraph" w:customStyle="1" w:styleId="3CF21C0C501646BF809B5B9881D8DC6E">
    <w:name w:val="3CF21C0C501646BF809B5B9881D8DC6E"/>
    <w:rsid w:val="00AB15F9"/>
  </w:style>
  <w:style w:type="paragraph" w:customStyle="1" w:styleId="B62F869148F2451AA21D293FABFD053B">
    <w:name w:val="B62F869148F2451AA21D293FABFD053B"/>
    <w:rsid w:val="00AB15F9"/>
  </w:style>
  <w:style w:type="paragraph" w:customStyle="1" w:styleId="26C108D84A8E4D2EA0709D472633061F">
    <w:name w:val="26C108D84A8E4D2EA0709D472633061F"/>
    <w:rsid w:val="0059357B"/>
    <w:rPr>
      <w:lang w:val="en-GB" w:eastAsia="en-GB"/>
    </w:rPr>
  </w:style>
  <w:style w:type="paragraph" w:customStyle="1" w:styleId="FE950ACB73CE4AD7AD5CF073CA26AB44">
    <w:name w:val="FE950ACB73CE4AD7AD5CF073CA26AB44"/>
    <w:rsid w:val="0059357B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EFBE49B-BDEB-44F9-8EA1-6C92526D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Jaeger Anne-Marie</cp:lastModifiedBy>
  <cp:revision>3</cp:revision>
  <cp:lastPrinted>2019-01-28T07:42:00Z</cp:lastPrinted>
  <dcterms:created xsi:type="dcterms:W3CDTF">2021-04-15T07:11:00Z</dcterms:created>
  <dcterms:modified xsi:type="dcterms:W3CDTF">2021-04-15T07:11:00Z</dcterms:modified>
</cp:coreProperties>
</file>